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914274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Paul B. Dixon</w:t>
      </w:r>
    </w:p>
    <w:p w14:paraId="52AF2532" w14:textId="77777777" w:rsidR="00ED7AC5" w:rsidRPr="00395745" w:rsidRDefault="004101F3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School of Languages and Cultures</w:t>
      </w:r>
    </w:p>
    <w:p w14:paraId="2432CCD4" w14:textId="77777777" w:rsidR="001C0C7B" w:rsidRPr="00395745" w:rsidRDefault="001C0C7B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Purdue University</w:t>
      </w:r>
    </w:p>
    <w:p w14:paraId="4BE89670" w14:textId="77777777" w:rsidR="00D24F3F" w:rsidRPr="00395745" w:rsidRDefault="00D24F3F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640 Oval Drive</w:t>
      </w:r>
    </w:p>
    <w:p w14:paraId="34E03415" w14:textId="77777777" w:rsidR="001C0C7B" w:rsidRPr="00395745" w:rsidRDefault="001C0C7B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West Lafayette, IN 47907</w:t>
      </w:r>
    </w:p>
    <w:p w14:paraId="183AEAF7" w14:textId="77777777" w:rsidR="001C0C7B" w:rsidRPr="00395745" w:rsidRDefault="001C0C7B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smartTag w:uri="urn:schemas-microsoft-com:office:smarttags" w:element="PersonName">
        <w:r w:rsidRPr="00395745">
          <w:rPr>
            <w:rFonts w:ascii="Times New Roman" w:hAnsi="Times New Roman"/>
            <w:b/>
            <w:szCs w:val="24"/>
          </w:rPr>
          <w:t>tudobem@purdue.edu</w:t>
        </w:r>
      </w:smartTag>
    </w:p>
    <w:p w14:paraId="2754B756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</w:p>
    <w:p w14:paraId="780A1B28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EDUCATIONAL AND PROFESSIONAL BACKGROUND</w:t>
      </w:r>
    </w:p>
    <w:p w14:paraId="36C0C139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szCs w:val="24"/>
        </w:rPr>
      </w:pPr>
    </w:p>
    <w:p w14:paraId="1BC16C92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Academic Degrees</w:t>
      </w:r>
    </w:p>
    <w:p w14:paraId="666ECDBE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</w:p>
    <w:p w14:paraId="43D7CE69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Ph.D. (1981), Romance Languages, Univ.</w:t>
      </w:r>
      <w:r w:rsidR="00A93AB1" w:rsidRPr="00395745">
        <w:rPr>
          <w:rFonts w:ascii="Times New Roman" w:hAnsi="Times New Roman"/>
          <w:szCs w:val="24"/>
        </w:rPr>
        <w:t xml:space="preserve"> of North Carolina, Chapel </w:t>
      </w:r>
      <w:r w:rsidRPr="00395745">
        <w:rPr>
          <w:rFonts w:ascii="Times New Roman" w:hAnsi="Times New Roman"/>
          <w:szCs w:val="24"/>
        </w:rPr>
        <w:t>Hill, NC.  Adviser: Fred Clark.</w:t>
      </w:r>
    </w:p>
    <w:p w14:paraId="49166A8F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Pr="00395745">
        <w:rPr>
          <w:rFonts w:ascii="Times New Roman" w:hAnsi="Times New Roman"/>
          <w:szCs w:val="24"/>
        </w:rPr>
        <w:tab/>
      </w:r>
      <w:r w:rsidRPr="00395745">
        <w:rPr>
          <w:rFonts w:ascii="Times New Roman" w:hAnsi="Times New Roman"/>
          <w:szCs w:val="24"/>
        </w:rPr>
        <w:tab/>
      </w:r>
      <w:r w:rsidRPr="00395745">
        <w:rPr>
          <w:rFonts w:ascii="Times New Roman" w:hAnsi="Times New Roman"/>
          <w:szCs w:val="24"/>
        </w:rPr>
        <w:tab/>
      </w:r>
      <w:r w:rsidRPr="00395745">
        <w:rPr>
          <w:rFonts w:ascii="Times New Roman" w:hAnsi="Times New Roman"/>
          <w:szCs w:val="24"/>
        </w:rPr>
        <w:tab/>
      </w:r>
      <w:r w:rsidRPr="00395745">
        <w:rPr>
          <w:rFonts w:ascii="Times New Roman" w:hAnsi="Times New Roman"/>
          <w:szCs w:val="24"/>
        </w:rPr>
        <w:tab/>
      </w:r>
    </w:p>
    <w:p w14:paraId="7C02D6AC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M.A. (1978), Romance Languages, Univ. of North Carolina, Chapel</w:t>
      </w:r>
      <w:r w:rsidR="00A93AB1" w:rsidRPr="00395745">
        <w:rPr>
          <w:rFonts w:ascii="Times New Roman" w:hAnsi="Times New Roman"/>
          <w:szCs w:val="24"/>
        </w:rPr>
        <w:t xml:space="preserve"> </w:t>
      </w:r>
      <w:r w:rsidRPr="00395745">
        <w:rPr>
          <w:rFonts w:ascii="Times New Roman" w:hAnsi="Times New Roman"/>
          <w:szCs w:val="24"/>
        </w:rPr>
        <w:t xml:space="preserve">Hill, NC. </w:t>
      </w:r>
    </w:p>
    <w:p w14:paraId="13F285D0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A0443D1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B.A. (1976, Summa cum laude)  Journalism and Portuguese, Brigham Young Univ., Provo, UT.</w:t>
      </w:r>
    </w:p>
    <w:p w14:paraId="70AA9F29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CA8D9DC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>Employment Experience</w:t>
      </w:r>
    </w:p>
    <w:p w14:paraId="54BAB166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</w:p>
    <w:p w14:paraId="19348626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Purdue University, Dept. of Foreign Languages and Literatures, West Lafayette, IN 47907.</w:t>
      </w:r>
    </w:p>
    <w:p w14:paraId="0F0B2F75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3B285234" w14:textId="77777777" w:rsidR="00ED7AC5" w:rsidRPr="00395745" w:rsidRDefault="00CA39C3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395745">
        <w:rPr>
          <w:rFonts w:ascii="Times New Roman" w:hAnsi="Times New Roman"/>
          <w:szCs w:val="24"/>
        </w:rPr>
        <w:t>Full Professor, August, 1994 to present.</w:t>
      </w:r>
      <w:r w:rsidR="002F6A4E" w:rsidRPr="00395745">
        <w:rPr>
          <w:rFonts w:ascii="Times New Roman" w:hAnsi="Times New Roman"/>
          <w:szCs w:val="24"/>
        </w:rPr>
        <w:t xml:space="preserve">  Department Head July, 2002 to June, 2009.</w:t>
      </w:r>
    </w:p>
    <w:p w14:paraId="14E65F4C" w14:textId="77777777" w:rsidR="00ED7AC5" w:rsidRPr="00395745" w:rsidRDefault="00CA39C3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395745">
        <w:rPr>
          <w:rFonts w:ascii="Times New Roman" w:hAnsi="Times New Roman"/>
          <w:szCs w:val="24"/>
        </w:rPr>
        <w:t>Associate Professor: August, 1986 to August, 1994.</w:t>
      </w:r>
    </w:p>
    <w:p w14:paraId="64E2A83F" w14:textId="77777777" w:rsidR="00ED7AC5" w:rsidRPr="00796A34" w:rsidRDefault="00CA39C3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796A34">
        <w:rPr>
          <w:rFonts w:ascii="Times New Roman" w:hAnsi="Times New Roman"/>
          <w:szCs w:val="24"/>
        </w:rPr>
        <w:t>Assistant Professor: July, 1981 to August, 1986.</w:t>
      </w:r>
    </w:p>
    <w:p w14:paraId="665D5738" w14:textId="77777777" w:rsidR="00ED7AC5" w:rsidRPr="00796A34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25E7F37C" w14:textId="77777777" w:rsidR="00A562DE" w:rsidRPr="00796A34" w:rsidRDefault="00A562DE" w:rsidP="00A562DE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>Visiting Professor, Brigham Young University, November, 2012.</w:t>
      </w:r>
    </w:p>
    <w:p w14:paraId="4E74A45A" w14:textId="77777777" w:rsidR="00A562DE" w:rsidRPr="00796A34" w:rsidRDefault="00A562DE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6BD1F566" w14:textId="77777777" w:rsidR="00F446B7" w:rsidRPr="00395745" w:rsidRDefault="00F446B7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Visiting Professor, Universidade Feevale, Novo Hamburgo, RS, Brazil.  Summer, 2012.</w:t>
      </w:r>
    </w:p>
    <w:p w14:paraId="70C028B0" w14:textId="77777777" w:rsidR="00F446B7" w:rsidRPr="00395745" w:rsidRDefault="00F446B7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16E5D1AA" w14:textId="77777777" w:rsidR="00ED7AC5" w:rsidRPr="00796A34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>Visiting Professor, Pontifícia Universidade Católica do Rio Grande do</w:t>
      </w:r>
      <w:r w:rsidR="00CA39C3" w:rsidRPr="00395745">
        <w:rPr>
          <w:rFonts w:ascii="Times New Roman" w:hAnsi="Times New Roman"/>
          <w:szCs w:val="24"/>
          <w:lang w:val="pt-BR"/>
        </w:rPr>
        <w:t xml:space="preserve"> </w:t>
      </w:r>
      <w:r w:rsidRPr="00395745">
        <w:rPr>
          <w:rFonts w:ascii="Times New Roman" w:hAnsi="Times New Roman"/>
          <w:szCs w:val="24"/>
          <w:lang w:val="pt-BR"/>
        </w:rPr>
        <w:t xml:space="preserve">Sul, Porto Alegre, Brazil.  </w:t>
      </w:r>
      <w:r w:rsidRPr="00796A34">
        <w:rPr>
          <w:rFonts w:ascii="Times New Roman" w:hAnsi="Times New Roman"/>
          <w:szCs w:val="24"/>
        </w:rPr>
        <w:t>Summer, 2001.</w:t>
      </w:r>
    </w:p>
    <w:p w14:paraId="09A925A0" w14:textId="77777777" w:rsidR="00ED7AC5" w:rsidRPr="00796A34" w:rsidRDefault="00ED7AC5" w:rsidP="00CA39C3">
      <w:pPr>
        <w:tabs>
          <w:tab w:val="left" w:pos="45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39152DD0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Visiting Professor: Dept. of Spanish and Portuguese, Brigham</w:t>
      </w:r>
      <w:r w:rsidR="00CA39C3" w:rsidRPr="00395745">
        <w:rPr>
          <w:rFonts w:ascii="Times New Roman" w:hAnsi="Times New Roman"/>
          <w:szCs w:val="24"/>
        </w:rPr>
        <w:t xml:space="preserve"> </w:t>
      </w:r>
      <w:r w:rsidRPr="00395745">
        <w:rPr>
          <w:rFonts w:ascii="Times New Roman" w:hAnsi="Times New Roman"/>
          <w:szCs w:val="24"/>
        </w:rPr>
        <w:t>Young Univ., Summer, 1989.</w:t>
      </w:r>
    </w:p>
    <w:p w14:paraId="7C8B515C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07BD3D99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Senior Fulbright Lecturer: Instituto de Letras, Universidade Federal do Rio Grande do Sul, Porto Alegre, RS, Brazil,</w:t>
      </w:r>
      <w:r w:rsidR="00CA39C3" w:rsidRPr="00395745">
        <w:rPr>
          <w:rFonts w:ascii="Times New Roman" w:hAnsi="Times New Roman"/>
          <w:szCs w:val="24"/>
          <w:lang w:val="pt-BR"/>
        </w:rPr>
        <w:t xml:space="preserve"> </w:t>
      </w:r>
      <w:r w:rsidRPr="00395745">
        <w:rPr>
          <w:rFonts w:ascii="Times New Roman" w:hAnsi="Times New Roman"/>
          <w:szCs w:val="24"/>
          <w:lang w:val="pt-BR"/>
        </w:rPr>
        <w:t>August to December, 1988.</w:t>
      </w:r>
    </w:p>
    <w:p w14:paraId="01F0BDC6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0BAD0856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08256F97" w14:textId="77777777" w:rsidR="00395745" w:rsidRPr="00796A34" w:rsidRDefault="0039574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</w:p>
    <w:p w14:paraId="1F369BA3" w14:textId="77777777" w:rsidR="00395745" w:rsidRPr="00796A34" w:rsidRDefault="0039574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</w:p>
    <w:p w14:paraId="0CFD71BF" w14:textId="77777777" w:rsidR="00395745" w:rsidRPr="00796A34" w:rsidRDefault="0039574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</w:p>
    <w:p w14:paraId="72015B70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b/>
          <w:szCs w:val="24"/>
        </w:rPr>
        <w:t>Awards and Honors</w:t>
      </w:r>
      <w:r w:rsidRPr="00395745">
        <w:rPr>
          <w:rFonts w:ascii="Times New Roman" w:hAnsi="Times New Roman"/>
          <w:szCs w:val="24"/>
        </w:rPr>
        <w:t xml:space="preserve"> </w:t>
      </w:r>
    </w:p>
    <w:p w14:paraId="391DDA97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</w:p>
    <w:p w14:paraId="495792EB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 xml:space="preserve">José </w:t>
      </w:r>
      <w:proofErr w:type="spellStart"/>
      <w:r w:rsidRPr="00395745">
        <w:rPr>
          <w:rFonts w:ascii="Times New Roman" w:hAnsi="Times New Roman"/>
          <w:szCs w:val="24"/>
        </w:rPr>
        <w:t>Balseiro</w:t>
      </w:r>
      <w:proofErr w:type="spellEnd"/>
      <w:r w:rsidRPr="00395745">
        <w:rPr>
          <w:rFonts w:ascii="Times New Roman" w:hAnsi="Times New Roman"/>
          <w:szCs w:val="24"/>
        </w:rPr>
        <w:t xml:space="preserve"> International Prize for Hispanic American Studies,</w:t>
      </w:r>
    </w:p>
    <w:p w14:paraId="3FAC26D3" w14:textId="77777777" w:rsidR="00ED7AC5" w:rsidRPr="00395745" w:rsidRDefault="00CA39C3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395745">
        <w:rPr>
          <w:rFonts w:ascii="Times New Roman" w:hAnsi="Times New Roman"/>
          <w:szCs w:val="24"/>
        </w:rPr>
        <w:t>June, 1981.</w:t>
      </w:r>
    </w:p>
    <w:p w14:paraId="4A5A443E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03F8E554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 xml:space="preserve">NDFL Grant, 1978-79, 1980, 1980-81.  First alternate, 1977, </w:t>
      </w:r>
    </w:p>
    <w:p w14:paraId="7E828315" w14:textId="77777777" w:rsidR="00ED7AC5" w:rsidRPr="00796A34" w:rsidRDefault="00CA39C3" w:rsidP="00CA39C3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796A34">
        <w:rPr>
          <w:rFonts w:ascii="Times New Roman" w:hAnsi="Times New Roman"/>
          <w:szCs w:val="24"/>
          <w:lang w:val="pt-BR"/>
        </w:rPr>
        <w:t>1979.</w:t>
      </w:r>
    </w:p>
    <w:p w14:paraId="6FEBA5FA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3E4B50A5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  <w:r w:rsidRPr="00395745">
        <w:rPr>
          <w:rFonts w:ascii="Times New Roman" w:hAnsi="Times New Roman"/>
          <w:b/>
          <w:szCs w:val="24"/>
          <w:lang w:val="pt-BR"/>
        </w:rPr>
        <w:t>Memberships</w:t>
      </w:r>
    </w:p>
    <w:p w14:paraId="6A61A846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3F817992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Associação Internacional de Lusitanistas.</w:t>
      </w:r>
    </w:p>
    <w:p w14:paraId="65219E58" w14:textId="77777777" w:rsidR="00ED7AC5" w:rsidRPr="00796A34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>Modern Language Association.</w:t>
      </w:r>
    </w:p>
    <w:p w14:paraId="55C47AAC" w14:textId="77777777" w:rsidR="00ED7AC5" w:rsidRPr="00395745" w:rsidRDefault="00ED7AC5" w:rsidP="00CA39C3">
      <w:pPr>
        <w:tabs>
          <w:tab w:val="left" w:pos="540"/>
          <w:tab w:val="left" w:pos="1080"/>
          <w:tab w:val="left" w:pos="1620"/>
          <w:tab w:val="left" w:pos="2160"/>
        </w:tabs>
        <w:ind w:left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American Portuguese Studies Association.</w:t>
      </w:r>
    </w:p>
    <w:p w14:paraId="6DA2F71E" w14:textId="77777777" w:rsidR="002F6A4E" w:rsidRPr="00395745" w:rsidRDefault="002F6A4E" w:rsidP="00CA39C3">
      <w:pPr>
        <w:tabs>
          <w:tab w:val="left" w:pos="540"/>
          <w:tab w:val="left" w:pos="1080"/>
          <w:tab w:val="left" w:pos="1620"/>
          <w:tab w:val="left" w:pos="2160"/>
        </w:tabs>
        <w:ind w:left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American Association of University Professors.</w:t>
      </w:r>
    </w:p>
    <w:p w14:paraId="1FEF238D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</w:p>
    <w:p w14:paraId="34339032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</w:rPr>
      </w:pPr>
    </w:p>
    <w:p w14:paraId="392F9BF1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b/>
          <w:szCs w:val="24"/>
          <w:lang w:val="pt-BR"/>
        </w:rPr>
      </w:pPr>
      <w:r w:rsidRPr="00395745">
        <w:rPr>
          <w:rFonts w:ascii="Times New Roman" w:hAnsi="Times New Roman"/>
          <w:b/>
          <w:szCs w:val="24"/>
          <w:lang w:val="pt-BR"/>
        </w:rPr>
        <w:t>RESEARCH</w:t>
      </w:r>
    </w:p>
    <w:p w14:paraId="727E34DB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jc w:val="center"/>
        <w:rPr>
          <w:rFonts w:ascii="Times New Roman" w:hAnsi="Times New Roman"/>
          <w:szCs w:val="24"/>
          <w:lang w:val="pt-BR"/>
        </w:rPr>
      </w:pPr>
    </w:p>
    <w:p w14:paraId="6EBE9A42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  <w:r w:rsidRPr="00395745">
        <w:rPr>
          <w:rFonts w:ascii="Times New Roman" w:hAnsi="Times New Roman"/>
          <w:b/>
          <w:szCs w:val="24"/>
          <w:lang w:val="pt-BR"/>
        </w:rPr>
        <w:t>Books</w:t>
      </w:r>
    </w:p>
    <w:p w14:paraId="2130DAFA" w14:textId="77777777" w:rsidR="00ED7AC5" w:rsidRPr="00395745" w:rsidRDefault="00ED7AC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6A4D6C2E" w14:textId="77777777" w:rsidR="00A34B10" w:rsidRDefault="00A34B10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u w:val="single"/>
          <w:lang w:val="pt-BR"/>
        </w:rPr>
        <w:t xml:space="preserve">Por linhas tortas: uma leitura de </w:t>
      </w:r>
      <w:r>
        <w:rPr>
          <w:rFonts w:ascii="Times New Roman" w:hAnsi="Times New Roman"/>
          <w:szCs w:val="24"/>
          <w:lang w:val="pt-BR"/>
        </w:rPr>
        <w:t xml:space="preserve">Quincas Borba </w:t>
      </w:r>
      <w:r>
        <w:rPr>
          <w:rFonts w:ascii="Times New Roman" w:hAnsi="Times New Roman"/>
          <w:szCs w:val="24"/>
          <w:u w:val="single"/>
          <w:lang w:val="pt-BR"/>
        </w:rPr>
        <w:t>de Machado de Assis</w:t>
      </w:r>
      <w:r>
        <w:rPr>
          <w:rFonts w:ascii="Times New Roman" w:hAnsi="Times New Roman"/>
          <w:szCs w:val="24"/>
          <w:lang w:val="pt-BR"/>
        </w:rPr>
        <w:t xml:space="preserve">.  </w:t>
      </w:r>
      <w:r w:rsidRPr="00796A34">
        <w:rPr>
          <w:rFonts w:ascii="Times New Roman" w:hAnsi="Times New Roman"/>
          <w:szCs w:val="24"/>
        </w:rPr>
        <w:t xml:space="preserve">Accepted September, 2017, </w:t>
      </w:r>
      <w:r w:rsidRPr="00395745">
        <w:rPr>
          <w:rFonts w:ascii="Times New Roman" w:hAnsi="Times New Roman"/>
          <w:szCs w:val="24"/>
        </w:rPr>
        <w:t xml:space="preserve">U of São Paulo P and </w:t>
      </w:r>
      <w:proofErr w:type="spellStart"/>
      <w:r w:rsidRPr="00395745">
        <w:rPr>
          <w:rFonts w:ascii="Times New Roman" w:hAnsi="Times New Roman"/>
          <w:szCs w:val="24"/>
        </w:rPr>
        <w:t>Nankin</w:t>
      </w:r>
      <w:proofErr w:type="spellEnd"/>
      <w:r w:rsidRPr="00395745">
        <w:rPr>
          <w:rFonts w:ascii="Times New Roman" w:hAnsi="Times New Roman"/>
          <w:szCs w:val="24"/>
        </w:rPr>
        <w:t xml:space="preserve"> Editorial</w:t>
      </w:r>
      <w:r>
        <w:rPr>
          <w:rFonts w:ascii="Times New Roman" w:hAnsi="Times New Roman"/>
          <w:szCs w:val="24"/>
        </w:rPr>
        <w:t>.</w:t>
      </w:r>
    </w:p>
    <w:p w14:paraId="373C05DD" w14:textId="77777777" w:rsidR="00A34B10" w:rsidRPr="00796A34" w:rsidRDefault="00A34B10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14B9D15F" w14:textId="77777777" w:rsidR="00FA556D" w:rsidRPr="00395745" w:rsidRDefault="00FA556D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u w:val="single"/>
        </w:rPr>
      </w:pPr>
      <w:r w:rsidRPr="00395745">
        <w:rPr>
          <w:rFonts w:ascii="Times New Roman" w:hAnsi="Times New Roman"/>
          <w:szCs w:val="24"/>
          <w:u w:val="single"/>
          <w:lang w:val="pt-BR"/>
        </w:rPr>
        <w:t xml:space="preserve">O chocalho de Brás Cubas: uma leitura das </w:t>
      </w:r>
      <w:r w:rsidRPr="00395745">
        <w:rPr>
          <w:rFonts w:ascii="Times New Roman" w:hAnsi="Times New Roman"/>
          <w:szCs w:val="24"/>
          <w:lang w:val="pt-BR"/>
        </w:rPr>
        <w:t xml:space="preserve">Memórias póstumas.  </w:t>
      </w:r>
      <w:r w:rsidRPr="00395745">
        <w:rPr>
          <w:rFonts w:ascii="Times New Roman" w:hAnsi="Times New Roman"/>
          <w:szCs w:val="24"/>
        </w:rPr>
        <w:t xml:space="preserve">U of São Paulo P and </w:t>
      </w:r>
      <w:proofErr w:type="spellStart"/>
      <w:r w:rsidRPr="00395745">
        <w:rPr>
          <w:rFonts w:ascii="Times New Roman" w:hAnsi="Times New Roman"/>
          <w:szCs w:val="24"/>
        </w:rPr>
        <w:t>Nankin</w:t>
      </w:r>
      <w:proofErr w:type="spellEnd"/>
      <w:r w:rsidRPr="00395745">
        <w:rPr>
          <w:rFonts w:ascii="Times New Roman" w:hAnsi="Times New Roman"/>
          <w:szCs w:val="24"/>
        </w:rPr>
        <w:t xml:space="preserve"> Editorial</w:t>
      </w:r>
      <w:r w:rsidR="001C1FDD" w:rsidRPr="00395745">
        <w:rPr>
          <w:rFonts w:ascii="Times New Roman" w:hAnsi="Times New Roman"/>
          <w:szCs w:val="24"/>
        </w:rPr>
        <w:t>,</w:t>
      </w:r>
      <w:r w:rsidR="002F6A4E" w:rsidRPr="00395745">
        <w:rPr>
          <w:rFonts w:ascii="Times New Roman" w:hAnsi="Times New Roman"/>
          <w:szCs w:val="24"/>
        </w:rPr>
        <w:t xml:space="preserve"> 2009.</w:t>
      </w:r>
    </w:p>
    <w:p w14:paraId="37A1D412" w14:textId="77777777" w:rsidR="00FA556D" w:rsidRPr="00395745" w:rsidRDefault="00FA556D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u w:val="single"/>
        </w:rPr>
      </w:pPr>
    </w:p>
    <w:p w14:paraId="565196F9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u w:val="single"/>
          <w:lang w:val="pt-BR"/>
        </w:rPr>
        <w:t>Os contos de Machado de Assis: mais do que sonha a filosofia</w:t>
      </w:r>
      <w:r w:rsidRPr="00395745">
        <w:rPr>
          <w:rFonts w:ascii="Times New Roman" w:hAnsi="Times New Roman"/>
          <w:szCs w:val="24"/>
          <w:lang w:val="pt-BR"/>
        </w:rPr>
        <w:t xml:space="preserve">.  </w:t>
      </w:r>
      <w:r w:rsidRPr="00395745">
        <w:rPr>
          <w:rFonts w:ascii="Times New Roman" w:hAnsi="Times New Roman"/>
          <w:szCs w:val="24"/>
        </w:rPr>
        <w:t xml:space="preserve">Porto Alegre: </w:t>
      </w:r>
      <w:proofErr w:type="spellStart"/>
      <w:r w:rsidRPr="00395745">
        <w:rPr>
          <w:rFonts w:ascii="Times New Roman" w:hAnsi="Times New Roman"/>
          <w:szCs w:val="24"/>
        </w:rPr>
        <w:t>Movimento</w:t>
      </w:r>
      <w:proofErr w:type="spellEnd"/>
      <w:r w:rsidRPr="00395745">
        <w:rPr>
          <w:rFonts w:ascii="Times New Roman" w:hAnsi="Times New Roman"/>
          <w:szCs w:val="24"/>
        </w:rPr>
        <w:t>, 1992</w:t>
      </w:r>
    </w:p>
    <w:p w14:paraId="13199F88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909EC69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u w:val="single"/>
        </w:rPr>
        <w:t xml:space="preserve">Retired Dreams:  </w:t>
      </w:r>
      <w:r w:rsidRPr="00395745">
        <w:rPr>
          <w:rFonts w:ascii="Times New Roman" w:hAnsi="Times New Roman"/>
          <w:szCs w:val="24"/>
        </w:rPr>
        <w:t xml:space="preserve">Dom </w:t>
      </w:r>
      <w:proofErr w:type="spellStart"/>
      <w:r w:rsidRPr="00395745">
        <w:rPr>
          <w:rFonts w:ascii="Times New Roman" w:hAnsi="Times New Roman"/>
          <w:szCs w:val="24"/>
        </w:rPr>
        <w:t>Casmurro</w:t>
      </w:r>
      <w:proofErr w:type="spellEnd"/>
      <w:r w:rsidRPr="00395745">
        <w:rPr>
          <w:rFonts w:ascii="Times New Roman" w:hAnsi="Times New Roman"/>
          <w:szCs w:val="24"/>
          <w:u w:val="single"/>
        </w:rPr>
        <w:t>, Myth and Modernity</w:t>
      </w:r>
      <w:r w:rsidR="00A93AB1" w:rsidRPr="00395745">
        <w:rPr>
          <w:rFonts w:ascii="Times New Roman" w:hAnsi="Times New Roman"/>
          <w:szCs w:val="24"/>
        </w:rPr>
        <w:t xml:space="preserve">.  West </w:t>
      </w:r>
      <w:r w:rsidRPr="00395745">
        <w:rPr>
          <w:rFonts w:ascii="Times New Roman" w:hAnsi="Times New Roman"/>
          <w:szCs w:val="24"/>
        </w:rPr>
        <w:t>Lafayette: Purdue UP, 1989.</w:t>
      </w:r>
    </w:p>
    <w:p w14:paraId="6CBF6756" w14:textId="77777777" w:rsidR="00ED7AC5" w:rsidRPr="00395745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05EC3D5D" w14:textId="77777777" w:rsidR="00ED7AC5" w:rsidRPr="00796A34" w:rsidRDefault="00ED7AC5" w:rsidP="00A93AB1">
      <w:pPr>
        <w:tabs>
          <w:tab w:val="left" w:pos="54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u w:val="single"/>
        </w:rPr>
        <w:t>Reversible Readings:  Ambiguit</w:t>
      </w:r>
      <w:r w:rsidR="00A93AB1" w:rsidRPr="00395745">
        <w:rPr>
          <w:rFonts w:ascii="Times New Roman" w:hAnsi="Times New Roman"/>
          <w:szCs w:val="24"/>
          <w:u w:val="single"/>
        </w:rPr>
        <w:t xml:space="preserve">y in Four Modern Latin American </w:t>
      </w:r>
      <w:r w:rsidRPr="00395745">
        <w:rPr>
          <w:rFonts w:ascii="Times New Roman" w:hAnsi="Times New Roman"/>
          <w:szCs w:val="24"/>
          <w:u w:val="single"/>
        </w:rPr>
        <w:t>Novels</w:t>
      </w:r>
      <w:r w:rsidRPr="00395745">
        <w:rPr>
          <w:rFonts w:ascii="Times New Roman" w:hAnsi="Times New Roman"/>
          <w:szCs w:val="24"/>
        </w:rPr>
        <w:t xml:space="preserve">.  </w:t>
      </w:r>
      <w:r w:rsidRPr="00796A34">
        <w:rPr>
          <w:rFonts w:ascii="Times New Roman" w:hAnsi="Times New Roman"/>
          <w:szCs w:val="24"/>
          <w:lang w:val="pt-BR"/>
        </w:rPr>
        <w:t>University: U of Alabama P, 1985.</w:t>
      </w:r>
    </w:p>
    <w:p w14:paraId="52FADAA5" w14:textId="77777777" w:rsidR="00B42418" w:rsidRPr="00395745" w:rsidRDefault="00B42418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7CA2DF2E" w14:textId="77777777" w:rsidR="00CF186A" w:rsidRPr="00796A34" w:rsidRDefault="00CF186A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</w:p>
    <w:p w14:paraId="0F58CF7D" w14:textId="77777777" w:rsidR="00ED7AC5" w:rsidRPr="00796A34" w:rsidRDefault="00490BE8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  <w:r w:rsidRPr="00796A34">
        <w:rPr>
          <w:rFonts w:ascii="Times New Roman" w:hAnsi="Times New Roman"/>
          <w:b/>
          <w:szCs w:val="24"/>
          <w:lang w:val="pt-BR"/>
        </w:rPr>
        <w:t xml:space="preserve">Refereed Journal </w:t>
      </w:r>
      <w:r w:rsidR="00ED7AC5" w:rsidRPr="00796A34">
        <w:rPr>
          <w:rFonts w:ascii="Times New Roman" w:hAnsi="Times New Roman"/>
          <w:b/>
          <w:szCs w:val="24"/>
          <w:lang w:val="pt-BR"/>
        </w:rPr>
        <w:t>Articles</w:t>
      </w:r>
      <w:r w:rsidR="006413A5" w:rsidRPr="00796A34">
        <w:rPr>
          <w:rFonts w:ascii="Times New Roman" w:hAnsi="Times New Roman"/>
          <w:b/>
          <w:szCs w:val="24"/>
          <w:lang w:val="pt-BR"/>
        </w:rPr>
        <w:t xml:space="preserve"> </w:t>
      </w:r>
    </w:p>
    <w:p w14:paraId="5D1CB7EA" w14:textId="77777777" w:rsidR="00882114" w:rsidRPr="00395745" w:rsidRDefault="00E24A40" w:rsidP="00F446B7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 </w:t>
      </w:r>
    </w:p>
    <w:p w14:paraId="4AB2541A" w14:textId="66559BC7" w:rsidR="00796A34" w:rsidRDefault="00796A34" w:rsidP="00796A34">
      <w:pPr>
        <w:pStyle w:val="BodyText"/>
        <w:tabs>
          <w:tab w:val="left" w:pos="1174"/>
        </w:tabs>
        <w:spacing w:before="7"/>
        <w:ind w:left="1267" w:hanging="720"/>
        <w:rPr>
          <w:rFonts w:cs="Times New Roman"/>
          <w:spacing w:val="-1"/>
          <w:lang w:val="pt-BR"/>
        </w:rPr>
      </w:pPr>
      <w:r>
        <w:rPr>
          <w:rFonts w:cs="Times New Roman"/>
          <w:spacing w:val="-1"/>
          <w:lang w:val="pt-BR"/>
        </w:rPr>
        <w:t xml:space="preserve">“Por dentro e por fora: ʽMundo interior’ de Machado de Assis e a teoria fenomenológica.”  </w:t>
      </w:r>
      <w:r w:rsidRPr="00C728AB">
        <w:rPr>
          <w:rFonts w:cs="Times New Roman"/>
          <w:i/>
          <w:spacing w:val="-1"/>
          <w:lang w:val="pt-BR"/>
        </w:rPr>
        <w:t>Texto Poético</w:t>
      </w:r>
      <w:r>
        <w:rPr>
          <w:rFonts w:cs="Times New Roman"/>
          <w:spacing w:val="-1"/>
          <w:lang w:val="pt-BR"/>
        </w:rPr>
        <w:t xml:space="preserve"> 15.26 (2019): 146-53.</w:t>
      </w:r>
    </w:p>
    <w:p w14:paraId="7D460060" w14:textId="77777777" w:rsidR="00796A34" w:rsidRDefault="00796A34" w:rsidP="00796A34">
      <w:pPr>
        <w:pStyle w:val="BodyText"/>
        <w:tabs>
          <w:tab w:val="left" w:pos="1174"/>
        </w:tabs>
        <w:spacing w:before="7"/>
        <w:rPr>
          <w:rFonts w:cs="Times New Roman"/>
          <w:spacing w:val="-1"/>
          <w:lang w:val="pt-BR"/>
        </w:rPr>
      </w:pPr>
    </w:p>
    <w:p w14:paraId="710EDAF5" w14:textId="365141C9" w:rsidR="002C2F11" w:rsidRDefault="00796A34" w:rsidP="00796A34">
      <w:pPr>
        <w:ind w:left="1080" w:hanging="540"/>
        <w:rPr>
          <w:rFonts w:ascii="Times New Roman" w:hAnsi="Times New Roman"/>
          <w:szCs w:val="24"/>
          <w:lang w:val="pt-BR"/>
        </w:rPr>
      </w:pPr>
      <w:r>
        <w:rPr>
          <w:rFonts w:ascii="Times New Roman" w:hAnsi="Times New Roman"/>
          <w:szCs w:val="24"/>
          <w:lang w:val="pt-BR"/>
        </w:rPr>
        <w:t xml:space="preserve"> </w:t>
      </w:r>
      <w:r w:rsidR="002C2F11">
        <w:rPr>
          <w:rFonts w:ascii="Times New Roman" w:hAnsi="Times New Roman"/>
          <w:szCs w:val="24"/>
          <w:lang w:val="pt-BR"/>
        </w:rPr>
        <w:t>“‘Sabina’: resposta machadiana ao mito fundacional brasile</w:t>
      </w:r>
      <w:r w:rsidR="00A34B10">
        <w:rPr>
          <w:rFonts w:ascii="Times New Roman" w:hAnsi="Times New Roman"/>
          <w:szCs w:val="24"/>
          <w:lang w:val="pt-BR"/>
        </w:rPr>
        <w:t xml:space="preserve">iro.”  </w:t>
      </w:r>
      <w:r w:rsidR="002C2F11" w:rsidRPr="002C2F11">
        <w:rPr>
          <w:rFonts w:ascii="Times New Roman" w:hAnsi="Times New Roman"/>
          <w:szCs w:val="24"/>
          <w:u w:val="single"/>
          <w:lang w:val="pt-BR"/>
        </w:rPr>
        <w:t>Revista Iberoamericana</w:t>
      </w:r>
      <w:r w:rsidR="00A34B10">
        <w:rPr>
          <w:rFonts w:ascii="Times New Roman" w:hAnsi="Times New Roman"/>
          <w:szCs w:val="24"/>
          <w:lang w:val="pt-BR"/>
        </w:rPr>
        <w:t xml:space="preserve"> 264 (2018): 607-20.</w:t>
      </w:r>
    </w:p>
    <w:p w14:paraId="61F2D8A5" w14:textId="77777777" w:rsidR="005451C5" w:rsidRDefault="005451C5" w:rsidP="004101F3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3C6E24A8" w14:textId="77777777" w:rsidR="005451C5" w:rsidRDefault="005451C5" w:rsidP="005451C5">
      <w:pPr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</w:rPr>
        <w:lastRenderedPageBreak/>
        <w:t xml:space="preserve">“Adam and Eve According to </w:t>
      </w:r>
      <w:proofErr w:type="spellStart"/>
      <w:r w:rsidRPr="00796A34">
        <w:rPr>
          <w:rFonts w:ascii="Times New Roman" w:hAnsi="Times New Roman"/>
          <w:szCs w:val="24"/>
        </w:rPr>
        <w:t>Eça</w:t>
      </w:r>
      <w:proofErr w:type="spellEnd"/>
      <w:r w:rsidRPr="00796A34">
        <w:rPr>
          <w:rFonts w:ascii="Times New Roman" w:hAnsi="Times New Roman"/>
          <w:szCs w:val="24"/>
        </w:rPr>
        <w:t xml:space="preserve"> and Machado.”  </w:t>
      </w:r>
      <w:r w:rsidRPr="00DD5695">
        <w:rPr>
          <w:rFonts w:ascii="Times New Roman" w:hAnsi="Times New Roman"/>
          <w:szCs w:val="24"/>
          <w:u w:val="single"/>
          <w:lang w:val="pt-BR"/>
        </w:rPr>
        <w:t>Revista de Estudos Literários</w:t>
      </w:r>
      <w:r>
        <w:rPr>
          <w:rFonts w:ascii="Times New Roman" w:hAnsi="Times New Roman"/>
          <w:szCs w:val="24"/>
          <w:lang w:val="pt-BR"/>
        </w:rPr>
        <w:t xml:space="preserve"> 6 (2016): 157-73.</w:t>
      </w:r>
    </w:p>
    <w:p w14:paraId="68811E64" w14:textId="77777777" w:rsidR="00DD5695" w:rsidRDefault="00DD5695" w:rsidP="004101F3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3C77C89B" w14:textId="77777777" w:rsidR="00E24A40" w:rsidRPr="00796A34" w:rsidRDefault="00E24A40" w:rsidP="004101F3">
      <w:pPr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 xml:space="preserve">“Machado de Assis’ Homeopathic Narrators.”  </w:t>
      </w:r>
      <w:r w:rsidRPr="00395745">
        <w:rPr>
          <w:rFonts w:ascii="Times New Roman" w:hAnsi="Times New Roman"/>
          <w:szCs w:val="24"/>
          <w:u w:val="single"/>
          <w:lang w:val="pt-BR"/>
        </w:rPr>
        <w:t>Machado de Assis em Linha</w:t>
      </w:r>
      <w:r w:rsidRPr="00395745">
        <w:rPr>
          <w:rFonts w:ascii="Times New Roman" w:hAnsi="Times New Roman"/>
          <w:szCs w:val="24"/>
          <w:lang w:val="pt-BR"/>
        </w:rPr>
        <w:t xml:space="preserve"> 8.15 (2015): 134-49.  </w:t>
      </w:r>
      <w:r w:rsidRPr="00796A34">
        <w:rPr>
          <w:rFonts w:ascii="Times New Roman" w:hAnsi="Times New Roman"/>
          <w:szCs w:val="24"/>
        </w:rPr>
        <w:t>http://machadodeassis.net/revista/numero15/rev_num15_artigo09.pdf.</w:t>
      </w:r>
    </w:p>
    <w:p w14:paraId="5A57B9D3" w14:textId="77777777" w:rsidR="00E24A40" w:rsidRPr="00796A34" w:rsidRDefault="00E24A40" w:rsidP="004101F3">
      <w:pPr>
        <w:ind w:left="1080" w:hanging="540"/>
        <w:rPr>
          <w:rFonts w:ascii="Times New Roman" w:hAnsi="Times New Roman"/>
          <w:szCs w:val="24"/>
        </w:rPr>
      </w:pPr>
    </w:p>
    <w:p w14:paraId="7280B37C" w14:textId="77777777" w:rsidR="00244148" w:rsidRPr="00796A34" w:rsidRDefault="00244148" w:rsidP="004101F3">
      <w:pPr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 xml:space="preserve">“Of Cane, the Caribbean and </w:t>
      </w:r>
      <w:proofErr w:type="spellStart"/>
      <w:r w:rsidRPr="00796A34">
        <w:rPr>
          <w:rFonts w:ascii="Times New Roman" w:hAnsi="Times New Roman"/>
          <w:szCs w:val="24"/>
        </w:rPr>
        <w:t>João</w:t>
      </w:r>
      <w:proofErr w:type="spellEnd"/>
      <w:r w:rsidRPr="00796A34">
        <w:rPr>
          <w:rFonts w:ascii="Times New Roman" w:hAnsi="Times New Roman"/>
          <w:szCs w:val="24"/>
        </w:rPr>
        <w:t xml:space="preserve"> Cabral de </w:t>
      </w:r>
      <w:proofErr w:type="spellStart"/>
      <w:r w:rsidRPr="00796A34">
        <w:rPr>
          <w:rFonts w:ascii="Times New Roman" w:hAnsi="Times New Roman"/>
          <w:szCs w:val="24"/>
        </w:rPr>
        <w:t>Melo</w:t>
      </w:r>
      <w:proofErr w:type="spellEnd"/>
      <w:r w:rsidR="00B16693" w:rsidRPr="00796A34">
        <w:rPr>
          <w:rFonts w:ascii="Times New Roman" w:hAnsi="Times New Roman"/>
          <w:szCs w:val="24"/>
        </w:rPr>
        <w:t xml:space="preserve"> </w:t>
      </w:r>
      <w:proofErr w:type="spellStart"/>
      <w:r w:rsidR="00B16693" w:rsidRPr="00796A34">
        <w:rPr>
          <w:rFonts w:ascii="Times New Roman" w:hAnsi="Times New Roman"/>
          <w:szCs w:val="24"/>
        </w:rPr>
        <w:t>Neto</w:t>
      </w:r>
      <w:proofErr w:type="spellEnd"/>
      <w:r w:rsidR="00B16693" w:rsidRPr="00796A34">
        <w:rPr>
          <w:rFonts w:ascii="Times New Roman" w:hAnsi="Times New Roman"/>
          <w:szCs w:val="24"/>
        </w:rPr>
        <w:t xml:space="preserve">.”  </w:t>
      </w:r>
      <w:r w:rsidR="00B16693" w:rsidRPr="00796A34">
        <w:rPr>
          <w:rFonts w:ascii="Times New Roman" w:hAnsi="Times New Roman"/>
          <w:szCs w:val="24"/>
          <w:u w:val="single"/>
        </w:rPr>
        <w:t xml:space="preserve">Caribbean Studies </w:t>
      </w:r>
      <w:r w:rsidR="00B16693" w:rsidRPr="00796A34">
        <w:rPr>
          <w:rFonts w:ascii="Times New Roman" w:hAnsi="Times New Roman"/>
          <w:szCs w:val="24"/>
        </w:rPr>
        <w:t>43.1 (2015): 173-86.</w:t>
      </w:r>
    </w:p>
    <w:p w14:paraId="4E728219" w14:textId="77777777" w:rsidR="00244148" w:rsidRPr="00796A34" w:rsidRDefault="00244148" w:rsidP="004101F3">
      <w:pPr>
        <w:ind w:left="1080" w:hanging="540"/>
        <w:rPr>
          <w:rFonts w:ascii="Times New Roman" w:hAnsi="Times New Roman"/>
          <w:szCs w:val="24"/>
        </w:rPr>
      </w:pPr>
    </w:p>
    <w:p w14:paraId="19F5E236" w14:textId="77777777" w:rsidR="00DC0F2A" w:rsidRPr="00796A34" w:rsidRDefault="00DC0F2A" w:rsidP="004101F3">
      <w:pPr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 xml:space="preserve">“Machado de Assis’s Early </w:t>
      </w:r>
      <w:r w:rsidRPr="00395745">
        <w:rPr>
          <w:rFonts w:ascii="Times New Roman" w:hAnsi="Times New Roman"/>
          <w:szCs w:val="24"/>
          <w:u w:val="single"/>
          <w:lang w:val="pt-BR"/>
        </w:rPr>
        <w:t>Mulato</w:t>
      </w:r>
      <w:r w:rsidRPr="00395745">
        <w:rPr>
          <w:rFonts w:ascii="Times New Roman" w:hAnsi="Times New Roman"/>
          <w:szCs w:val="24"/>
          <w:lang w:val="pt-BR"/>
        </w:rPr>
        <w:t xml:space="preserve"> </w:t>
      </w:r>
      <w:r w:rsidR="0043287F" w:rsidRPr="00395745">
        <w:rPr>
          <w:rFonts w:ascii="Times New Roman" w:hAnsi="Times New Roman"/>
          <w:szCs w:val="24"/>
          <w:lang w:val="pt-BR"/>
        </w:rPr>
        <w:t xml:space="preserve">Narratives.”  </w:t>
      </w:r>
      <w:r w:rsidRPr="00395745">
        <w:rPr>
          <w:rFonts w:ascii="Times New Roman" w:hAnsi="Times New Roman"/>
          <w:szCs w:val="24"/>
          <w:lang w:val="pt-BR"/>
        </w:rPr>
        <w:t xml:space="preserve"> </w:t>
      </w:r>
      <w:r w:rsidRPr="00796A34">
        <w:rPr>
          <w:rFonts w:ascii="Times New Roman" w:hAnsi="Times New Roman"/>
          <w:szCs w:val="24"/>
          <w:u w:val="single"/>
        </w:rPr>
        <w:t>Afro-Hispanic Review</w:t>
      </w:r>
      <w:r w:rsidR="0043287F" w:rsidRPr="00796A34">
        <w:rPr>
          <w:rFonts w:ascii="Times New Roman" w:hAnsi="Times New Roman"/>
          <w:szCs w:val="24"/>
        </w:rPr>
        <w:t xml:space="preserve"> 29.2 (2010): 39-54.</w:t>
      </w:r>
    </w:p>
    <w:p w14:paraId="08F3DF07" w14:textId="77777777" w:rsidR="00B71D8B" w:rsidRPr="00796A34" w:rsidRDefault="00B71D8B" w:rsidP="00D9001A">
      <w:pPr>
        <w:ind w:left="1080" w:hanging="540"/>
        <w:rPr>
          <w:rFonts w:ascii="Times New Roman" w:hAnsi="Times New Roman"/>
          <w:szCs w:val="24"/>
        </w:rPr>
      </w:pPr>
    </w:p>
    <w:p w14:paraId="0EBFC5DF" w14:textId="77777777" w:rsidR="00753AF6" w:rsidRPr="00395745" w:rsidRDefault="00753AF6" w:rsidP="00D9001A">
      <w:pPr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>“Machado de Assis, the ‘</w:t>
      </w:r>
      <w:proofErr w:type="spellStart"/>
      <w:r w:rsidRPr="00796A34">
        <w:rPr>
          <w:rFonts w:ascii="Times New Roman" w:hAnsi="Times New Roman"/>
          <w:szCs w:val="24"/>
        </w:rPr>
        <w:t>Defunto</w:t>
      </w:r>
      <w:proofErr w:type="spellEnd"/>
      <w:r w:rsidRPr="00796A34">
        <w:rPr>
          <w:rFonts w:ascii="Times New Roman" w:hAnsi="Times New Roman"/>
          <w:szCs w:val="24"/>
        </w:rPr>
        <w:t xml:space="preserve"> </w:t>
      </w:r>
      <w:proofErr w:type="spellStart"/>
      <w:r w:rsidRPr="00796A34">
        <w:rPr>
          <w:rFonts w:ascii="Times New Roman" w:hAnsi="Times New Roman"/>
          <w:szCs w:val="24"/>
        </w:rPr>
        <w:t>Autor</w:t>
      </w:r>
      <w:proofErr w:type="spellEnd"/>
      <w:r w:rsidRPr="00796A34">
        <w:rPr>
          <w:rFonts w:ascii="Times New Roman" w:hAnsi="Times New Roman"/>
          <w:szCs w:val="24"/>
        </w:rPr>
        <w:t>’ and the ‘Death of the Author.</w:t>
      </w:r>
      <w:r w:rsidR="002F6A4E" w:rsidRPr="00796A34">
        <w:rPr>
          <w:rFonts w:ascii="Times New Roman" w:hAnsi="Times New Roman"/>
          <w:szCs w:val="24"/>
        </w:rPr>
        <w:t>’”</w:t>
      </w:r>
      <w:r w:rsidRPr="00796A34">
        <w:rPr>
          <w:rFonts w:ascii="Times New Roman" w:hAnsi="Times New Roman"/>
          <w:szCs w:val="24"/>
        </w:rPr>
        <w:t xml:space="preserve"> </w:t>
      </w:r>
      <w:r w:rsidRPr="00395745">
        <w:rPr>
          <w:rFonts w:ascii="Times New Roman" w:hAnsi="Times New Roman"/>
          <w:szCs w:val="24"/>
          <w:u w:val="single"/>
          <w:lang w:val="pt-BR"/>
        </w:rPr>
        <w:t>Luso-Brazilian Review</w:t>
      </w:r>
      <w:r w:rsidR="002F6A4E" w:rsidRPr="00395745">
        <w:rPr>
          <w:rFonts w:ascii="Times New Roman" w:hAnsi="Times New Roman"/>
          <w:szCs w:val="24"/>
          <w:lang w:val="pt-BR"/>
        </w:rPr>
        <w:t xml:space="preserve"> 46</w:t>
      </w:r>
      <w:r w:rsidR="002F6A4E" w:rsidRPr="00395745">
        <w:rPr>
          <w:rFonts w:ascii="Times New Roman" w:hAnsi="Times New Roman"/>
          <w:szCs w:val="24"/>
        </w:rPr>
        <w:t>.1 (2009): 45-56.</w:t>
      </w:r>
    </w:p>
    <w:p w14:paraId="6E16A392" w14:textId="77777777" w:rsidR="000D3907" w:rsidRPr="00395745" w:rsidRDefault="000D3907" w:rsidP="00D9001A">
      <w:pPr>
        <w:ind w:left="1080" w:hanging="540"/>
        <w:rPr>
          <w:rFonts w:ascii="Times New Roman" w:hAnsi="Times New Roman"/>
          <w:szCs w:val="24"/>
        </w:rPr>
      </w:pPr>
    </w:p>
    <w:p w14:paraId="758E14A4" w14:textId="77777777" w:rsidR="000D3907" w:rsidRPr="00395745" w:rsidRDefault="000D3907" w:rsidP="000D3907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“Teoria da mente, Machado de Assis, e a escola realista.”  </w:t>
      </w:r>
      <w:r w:rsidRPr="00395745">
        <w:rPr>
          <w:rFonts w:ascii="Times New Roman" w:hAnsi="Times New Roman"/>
          <w:szCs w:val="24"/>
          <w:u w:val="single"/>
          <w:lang w:val="pt-BR"/>
        </w:rPr>
        <w:t>Machado de Assis em Linha</w:t>
      </w:r>
      <w:r w:rsidRPr="00395745">
        <w:rPr>
          <w:rFonts w:ascii="Times New Roman" w:hAnsi="Times New Roman"/>
          <w:szCs w:val="24"/>
          <w:lang w:val="pt-BR"/>
        </w:rPr>
        <w:t xml:space="preserve"> 2 (2008, 10 pages). </w:t>
      </w:r>
      <w:r w:rsidR="00A6207A">
        <w:rPr>
          <w:rStyle w:val="Hyperlink"/>
          <w:rFonts w:ascii="Times New Roman" w:hAnsi="Times New Roman"/>
          <w:szCs w:val="24"/>
          <w:lang w:val="pt-BR"/>
        </w:rPr>
        <w:fldChar w:fldCharType="begin"/>
      </w:r>
      <w:r w:rsidR="00A6207A">
        <w:rPr>
          <w:rStyle w:val="Hyperlink"/>
          <w:rFonts w:ascii="Times New Roman" w:hAnsi="Times New Roman"/>
          <w:szCs w:val="24"/>
          <w:lang w:val="pt-BR"/>
        </w:rPr>
        <w:instrText xml:space="preserve"> HYPERLINK "http://www.machadodeassis.net/revista/index.asp" </w:instrText>
      </w:r>
      <w:r w:rsidR="00A6207A">
        <w:rPr>
          <w:rStyle w:val="Hyperlink"/>
          <w:rFonts w:ascii="Times New Roman" w:hAnsi="Times New Roman"/>
          <w:szCs w:val="24"/>
          <w:lang w:val="pt-BR"/>
        </w:rPr>
        <w:fldChar w:fldCharType="separate"/>
      </w:r>
      <w:r w:rsidRPr="00395745">
        <w:rPr>
          <w:rStyle w:val="Hyperlink"/>
          <w:rFonts w:ascii="Times New Roman" w:hAnsi="Times New Roman"/>
          <w:szCs w:val="24"/>
          <w:lang w:val="pt-BR"/>
        </w:rPr>
        <w:t>http://www.machadodeassis.net/revista/index.asp</w:t>
      </w:r>
      <w:r w:rsidR="00A6207A">
        <w:rPr>
          <w:rStyle w:val="Hyperlink"/>
          <w:rFonts w:ascii="Times New Roman" w:hAnsi="Times New Roman"/>
          <w:szCs w:val="24"/>
          <w:lang w:val="pt-BR"/>
        </w:rPr>
        <w:fldChar w:fldCharType="end"/>
      </w:r>
    </w:p>
    <w:p w14:paraId="66BADA7A" w14:textId="77777777" w:rsidR="00753AF6" w:rsidRPr="00395745" w:rsidRDefault="00753AF6" w:rsidP="00D9001A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295C60C0" w14:textId="77777777" w:rsidR="001D1BAD" w:rsidRPr="00796A34" w:rsidRDefault="00753AF6" w:rsidP="00D9001A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 </w:t>
      </w:r>
      <w:r w:rsidR="001D1BAD" w:rsidRPr="00395745">
        <w:rPr>
          <w:rFonts w:ascii="Times New Roman" w:hAnsi="Times New Roman"/>
          <w:szCs w:val="24"/>
          <w:lang w:val="pt-BR"/>
        </w:rPr>
        <w:t xml:space="preserve">“Manobras do inverossímil:  García Márquez  e Machado de Assis .” </w:t>
      </w:r>
      <w:r w:rsidR="007F6397" w:rsidRPr="00395745">
        <w:rPr>
          <w:rFonts w:ascii="Times New Roman" w:hAnsi="Times New Roman"/>
          <w:szCs w:val="24"/>
          <w:lang w:val="pt-BR"/>
        </w:rPr>
        <w:t xml:space="preserve"> </w:t>
      </w:r>
      <w:r w:rsidR="007F6397" w:rsidRPr="00796A34">
        <w:rPr>
          <w:rFonts w:ascii="Times New Roman" w:hAnsi="Times New Roman"/>
          <w:szCs w:val="24"/>
          <w:u w:val="single"/>
          <w:lang w:val="pt-BR"/>
        </w:rPr>
        <w:t>Contexto</w:t>
      </w:r>
      <w:r w:rsidR="001C1FDD" w:rsidRPr="00796A34">
        <w:rPr>
          <w:rFonts w:ascii="Times New Roman" w:hAnsi="Times New Roman"/>
          <w:szCs w:val="24"/>
          <w:lang w:val="pt-BR"/>
        </w:rPr>
        <w:t xml:space="preserve"> 15/16 (2009): 13-24.</w:t>
      </w:r>
    </w:p>
    <w:p w14:paraId="57F864D7" w14:textId="77777777" w:rsidR="00D9001A" w:rsidRPr="00395745" w:rsidRDefault="00D9001A" w:rsidP="00D9001A">
      <w:pPr>
        <w:rPr>
          <w:rFonts w:ascii="Times New Roman" w:hAnsi="Times New Roman"/>
          <w:szCs w:val="24"/>
          <w:lang w:val="pt-BR"/>
        </w:rPr>
      </w:pPr>
    </w:p>
    <w:p w14:paraId="6F4163B2" w14:textId="77777777" w:rsidR="00D9001A" w:rsidRPr="00395745" w:rsidRDefault="00E75455" w:rsidP="00D9001A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69018A" w:rsidRPr="00395745">
        <w:rPr>
          <w:rFonts w:ascii="Times New Roman" w:hAnsi="Times New Roman"/>
          <w:szCs w:val="24"/>
          <w:lang w:val="pt-BR"/>
        </w:rPr>
        <w:t>Modelos em movimento: os contos de Machado de Assis</w:t>
      </w:r>
      <w:r w:rsidR="00D9001A" w:rsidRPr="00395745">
        <w:rPr>
          <w:rFonts w:ascii="Times New Roman" w:hAnsi="Times New Roman"/>
          <w:szCs w:val="24"/>
          <w:lang w:val="pt-BR"/>
        </w:rPr>
        <w:t>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D9001A" w:rsidRPr="00395745">
        <w:rPr>
          <w:rFonts w:ascii="Times New Roman" w:hAnsi="Times New Roman"/>
          <w:szCs w:val="24"/>
          <w:lang w:val="pt-BR"/>
        </w:rPr>
        <w:t xml:space="preserve">  </w:t>
      </w:r>
      <w:r w:rsidR="00D9001A" w:rsidRPr="00395745">
        <w:rPr>
          <w:rFonts w:ascii="Times New Roman" w:hAnsi="Times New Roman"/>
          <w:szCs w:val="24"/>
          <w:u w:val="single"/>
          <w:lang w:val="pt-BR"/>
        </w:rPr>
        <w:t>Teresa</w:t>
      </w:r>
      <w:r w:rsidR="00551354" w:rsidRPr="00395745">
        <w:rPr>
          <w:rFonts w:ascii="Times New Roman" w:hAnsi="Times New Roman"/>
          <w:szCs w:val="24"/>
          <w:lang w:val="pt-BR"/>
        </w:rPr>
        <w:t xml:space="preserve"> 6/7 (2006):  185-206.</w:t>
      </w:r>
    </w:p>
    <w:p w14:paraId="3A9A8A77" w14:textId="77777777" w:rsidR="00624423" w:rsidRPr="00395745" w:rsidRDefault="00624423" w:rsidP="00D9001A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55BED929" w14:textId="77777777" w:rsidR="00624423" w:rsidRPr="00796A34" w:rsidRDefault="00624423" w:rsidP="00D9001A">
      <w:pPr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 xml:space="preserve">“Machado de Assis, Joaquim Maria.”  </w:t>
      </w:r>
      <w:r w:rsidRPr="00796A34">
        <w:rPr>
          <w:rFonts w:ascii="Times New Roman" w:hAnsi="Times New Roman"/>
          <w:szCs w:val="24"/>
        </w:rPr>
        <w:t xml:space="preserve">In </w:t>
      </w:r>
      <w:r w:rsidRPr="00796A34">
        <w:rPr>
          <w:rFonts w:ascii="Times New Roman" w:hAnsi="Times New Roman"/>
          <w:szCs w:val="24"/>
          <w:u w:val="single"/>
        </w:rPr>
        <w:t>Encyclopedia of African American Culture and History</w:t>
      </w:r>
      <w:r w:rsidRPr="00796A34">
        <w:rPr>
          <w:rFonts w:ascii="Times New Roman" w:hAnsi="Times New Roman"/>
          <w:szCs w:val="24"/>
        </w:rPr>
        <w:t xml:space="preserve">.  Macmillan Reference USA (online, 2005, 3 pages).  </w:t>
      </w:r>
    </w:p>
    <w:p w14:paraId="159DE33F" w14:textId="77777777" w:rsidR="00CA5D51" w:rsidRPr="00796A34" w:rsidRDefault="00CA5D51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6523AA32" w14:textId="77777777" w:rsidR="00CA5D51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>“</w:t>
      </w:r>
      <w:r w:rsidR="00CA5D51" w:rsidRPr="00796A34">
        <w:rPr>
          <w:rFonts w:ascii="Times New Roman" w:hAnsi="Times New Roman"/>
          <w:szCs w:val="24"/>
        </w:rPr>
        <w:t>Paradigms at Play:  The Short Sto</w:t>
      </w:r>
      <w:r w:rsidR="00CA5D51" w:rsidRPr="00395745">
        <w:rPr>
          <w:rFonts w:ascii="Times New Roman" w:hAnsi="Times New Roman"/>
          <w:szCs w:val="24"/>
        </w:rPr>
        <w:t>ries of Machado de Assis.</w:t>
      </w:r>
      <w:r w:rsidRPr="00395745">
        <w:rPr>
          <w:rFonts w:ascii="Times New Roman" w:hAnsi="Times New Roman"/>
          <w:szCs w:val="24"/>
        </w:rPr>
        <w:t>”</w:t>
      </w:r>
      <w:r w:rsidR="00CA5D51" w:rsidRPr="00395745">
        <w:rPr>
          <w:rFonts w:ascii="Times New Roman" w:hAnsi="Times New Roman"/>
          <w:szCs w:val="24"/>
        </w:rPr>
        <w:t xml:space="preserve">  </w:t>
      </w:r>
      <w:r w:rsidR="00CA5D51" w:rsidRPr="00395745">
        <w:rPr>
          <w:rFonts w:ascii="Times New Roman" w:hAnsi="Times New Roman"/>
          <w:szCs w:val="24"/>
          <w:u w:val="single"/>
        </w:rPr>
        <w:t>Portuguese Literary and Cultural Studies</w:t>
      </w:r>
      <w:r w:rsidR="00CA5D51" w:rsidRPr="00395745">
        <w:rPr>
          <w:rFonts w:ascii="Times New Roman" w:hAnsi="Times New Roman"/>
          <w:szCs w:val="24"/>
        </w:rPr>
        <w:t xml:space="preserve"> 13/14 (2004-05): 507-23.</w:t>
      </w:r>
    </w:p>
    <w:p w14:paraId="244536DA" w14:textId="77777777" w:rsidR="003B167C" w:rsidRPr="00395745" w:rsidRDefault="003B167C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0E56183F" w14:textId="77777777" w:rsidR="003B167C" w:rsidRPr="00395745" w:rsidRDefault="003B167C" w:rsidP="003B167C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With Maria José Somerlate Barbosa,  </w:t>
      </w:r>
      <w:r w:rsidR="00E75455" w:rsidRPr="00395745">
        <w:rPr>
          <w:rFonts w:ascii="Times New Roman" w:hAnsi="Times New Roman"/>
          <w:szCs w:val="24"/>
          <w:lang w:val="pt-BR"/>
        </w:rPr>
        <w:t>“</w:t>
      </w:r>
      <w:r w:rsidRPr="00395745">
        <w:rPr>
          <w:rFonts w:ascii="Times New Roman" w:hAnsi="Times New Roman"/>
          <w:szCs w:val="24"/>
          <w:lang w:val="pt-BR"/>
        </w:rPr>
        <w:t>Olhos de ressaca: as alusões literárias de Clarice Lispector a Machado de Assis.</w:t>
      </w:r>
      <w:r w:rsidR="00E75455" w:rsidRPr="00395745">
        <w:rPr>
          <w:rFonts w:ascii="Times New Roman" w:hAnsi="Times New Roman"/>
          <w:szCs w:val="24"/>
          <w:lang w:val="pt-BR"/>
        </w:rPr>
        <w:t>”</w:t>
      </w:r>
      <w:r w:rsidRPr="00395745">
        <w:rPr>
          <w:rFonts w:ascii="Times New Roman" w:hAnsi="Times New Roman"/>
          <w:szCs w:val="24"/>
          <w:lang w:val="pt-BR"/>
        </w:rPr>
        <w:t xml:space="preserve">  </w:t>
      </w:r>
      <w:r w:rsidRPr="00395745">
        <w:rPr>
          <w:rFonts w:ascii="Times New Roman" w:hAnsi="Times New Roman"/>
          <w:szCs w:val="24"/>
          <w:u w:val="single"/>
          <w:lang w:val="pt-BR"/>
        </w:rPr>
        <w:t>Santa Barbara Portuguese Studies</w:t>
      </w:r>
      <w:r w:rsidRPr="00395745">
        <w:rPr>
          <w:rFonts w:ascii="Times New Roman" w:hAnsi="Times New Roman"/>
          <w:szCs w:val="24"/>
          <w:lang w:val="pt-BR"/>
        </w:rPr>
        <w:t xml:space="preserve"> 8 (2004): 47-64.</w:t>
      </w:r>
    </w:p>
    <w:p w14:paraId="17ECF491" w14:textId="77777777" w:rsidR="00A06408" w:rsidRPr="00395745" w:rsidRDefault="00A06408" w:rsidP="004101F3">
      <w:pPr>
        <w:tabs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786F23AE" w14:textId="77777777" w:rsidR="006413A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6413A5" w:rsidRPr="00395745">
        <w:rPr>
          <w:rFonts w:ascii="Times New Roman" w:hAnsi="Times New Roman"/>
          <w:szCs w:val="24"/>
          <w:u w:val="single"/>
          <w:lang w:val="pt-BR"/>
        </w:rPr>
        <w:t>Dom Casmurro</w:t>
      </w:r>
      <w:r w:rsidR="006413A5" w:rsidRPr="00395745">
        <w:rPr>
          <w:rFonts w:ascii="Times New Roman" w:hAnsi="Times New Roman"/>
          <w:szCs w:val="24"/>
          <w:lang w:val="pt-BR"/>
        </w:rPr>
        <w:t xml:space="preserve"> e a colonização.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6413A5" w:rsidRPr="00395745">
        <w:rPr>
          <w:rFonts w:ascii="Times New Roman" w:hAnsi="Times New Roman"/>
          <w:szCs w:val="24"/>
          <w:lang w:val="pt-BR"/>
        </w:rPr>
        <w:t xml:space="preserve">  </w:t>
      </w:r>
      <w:r w:rsidR="006413A5" w:rsidRPr="00395745">
        <w:rPr>
          <w:rFonts w:ascii="Times New Roman" w:hAnsi="Times New Roman"/>
          <w:szCs w:val="24"/>
          <w:u w:val="single"/>
          <w:lang w:val="pt-BR"/>
        </w:rPr>
        <w:t>Brasil / Brazil</w:t>
      </w:r>
      <w:r w:rsidR="006413A5" w:rsidRPr="00395745">
        <w:rPr>
          <w:rFonts w:ascii="Times New Roman" w:hAnsi="Times New Roman"/>
          <w:szCs w:val="24"/>
          <w:lang w:val="pt-BR"/>
        </w:rPr>
        <w:t xml:space="preserve">  </w:t>
      </w:r>
      <w:r w:rsidR="00D166D7" w:rsidRPr="00395745">
        <w:rPr>
          <w:rFonts w:ascii="Times New Roman" w:hAnsi="Times New Roman"/>
          <w:szCs w:val="24"/>
          <w:lang w:val="pt-BR"/>
        </w:rPr>
        <w:t>31 (2004): 59-71.</w:t>
      </w:r>
    </w:p>
    <w:p w14:paraId="5AB8D594" w14:textId="77777777" w:rsidR="00F26CE7" w:rsidRPr="00395745" w:rsidRDefault="00F26CE7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7FE662E8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lang w:val="pt-BR"/>
        </w:rPr>
        <w:t>Gênero sexual e os paradigmas narrativos de Nélida Piñon.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 </w:t>
      </w:r>
      <w:proofErr w:type="spellStart"/>
      <w:r w:rsidR="00ED7AC5" w:rsidRPr="00796A34">
        <w:rPr>
          <w:rFonts w:ascii="Times New Roman" w:hAnsi="Times New Roman"/>
          <w:szCs w:val="24"/>
          <w:u w:val="single"/>
        </w:rPr>
        <w:t>Veredas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 </w:t>
      </w:r>
    </w:p>
    <w:p w14:paraId="446D5DCF" w14:textId="77777777" w:rsidR="00ED7AC5" w:rsidRPr="00796A34" w:rsidRDefault="00D11577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ab/>
      </w:r>
      <w:r w:rsidR="00D166D7" w:rsidRPr="00796A34">
        <w:rPr>
          <w:rFonts w:ascii="Times New Roman" w:hAnsi="Times New Roman"/>
          <w:szCs w:val="24"/>
        </w:rPr>
        <w:t>5 (2002): 201-10.</w:t>
      </w:r>
    </w:p>
    <w:p w14:paraId="32B4AE09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8854EF5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Machado de Assis,</w:t>
      </w:r>
      <w:proofErr w:type="gramStart"/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Dictionary</w:t>
      </w:r>
      <w:proofErr w:type="gramEnd"/>
      <w:r w:rsidR="00ED7AC5" w:rsidRPr="00395745">
        <w:rPr>
          <w:rFonts w:ascii="Times New Roman" w:hAnsi="Times New Roman"/>
          <w:szCs w:val="24"/>
          <w:u w:val="single"/>
        </w:rPr>
        <w:t xml:space="preserve"> of Literary Biography</w:t>
      </w:r>
      <w:r w:rsidR="00053245" w:rsidRPr="00395745">
        <w:rPr>
          <w:rFonts w:ascii="Times New Roman" w:hAnsi="Times New Roman"/>
          <w:szCs w:val="24"/>
        </w:rPr>
        <w:t xml:space="preserve">.  </w:t>
      </w:r>
      <w:r w:rsidR="00053245" w:rsidRPr="00395745">
        <w:rPr>
          <w:rFonts w:ascii="Times New Roman" w:hAnsi="Times New Roman"/>
          <w:szCs w:val="24"/>
          <w:lang w:val="pt-BR"/>
        </w:rPr>
        <w:t>Vol. 307.  240-55.</w:t>
      </w:r>
      <w:r w:rsidR="00ED7AC5" w:rsidRPr="00395745">
        <w:rPr>
          <w:rFonts w:ascii="Times New Roman" w:hAnsi="Times New Roman"/>
          <w:szCs w:val="24"/>
          <w:lang w:val="pt-BR"/>
        </w:rPr>
        <w:t xml:space="preserve">  </w:t>
      </w:r>
    </w:p>
    <w:p w14:paraId="0D32F5FB" w14:textId="77777777" w:rsidR="00ED7AC5" w:rsidRPr="00395745" w:rsidRDefault="00ED7AC5" w:rsidP="00E24A40">
      <w:pPr>
        <w:tabs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77136404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lang w:val="pt-BR"/>
        </w:rPr>
        <w:t xml:space="preserve">Descobrimentos intertextuais: 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Os Lusíadas</w:t>
      </w:r>
      <w:r w:rsidR="00ED7AC5" w:rsidRPr="00395745">
        <w:rPr>
          <w:rFonts w:ascii="Times New Roman" w:hAnsi="Times New Roman"/>
          <w:szCs w:val="24"/>
          <w:lang w:val="pt-BR"/>
        </w:rPr>
        <w:t xml:space="preserve"> e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Dom Casmurro</w:t>
      </w:r>
      <w:r w:rsidR="00ED7AC5" w:rsidRPr="00395745">
        <w:rPr>
          <w:rFonts w:ascii="Times New Roman" w:hAnsi="Times New Roman"/>
          <w:szCs w:val="24"/>
          <w:lang w:val="pt-BR"/>
        </w:rPr>
        <w:t>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</w:t>
      </w:r>
      <w:r w:rsidR="00D11577" w:rsidRPr="0039574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proofErr w:type="gramStart"/>
      <w:r w:rsidR="00ED7AC5" w:rsidRPr="00796A34">
        <w:rPr>
          <w:rFonts w:ascii="Times New Roman" w:hAnsi="Times New Roman"/>
          <w:szCs w:val="24"/>
          <w:u w:val="single"/>
        </w:rPr>
        <w:t>Glauks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 4</w:t>
      </w:r>
      <w:proofErr w:type="gramEnd"/>
      <w:r w:rsidR="00ED7AC5" w:rsidRPr="00796A34">
        <w:rPr>
          <w:rFonts w:ascii="Times New Roman" w:hAnsi="Times New Roman"/>
          <w:szCs w:val="24"/>
        </w:rPr>
        <w:t xml:space="preserve"> (2000): 38-46.</w:t>
      </w:r>
    </w:p>
    <w:p w14:paraId="3DF0D262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AC3C6DA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</w:rPr>
        <w:lastRenderedPageBreak/>
        <w:t>“</w:t>
      </w:r>
      <w:r w:rsidR="00ED7AC5" w:rsidRPr="00395745">
        <w:rPr>
          <w:rFonts w:ascii="Times New Roman" w:hAnsi="Times New Roman"/>
          <w:szCs w:val="24"/>
        </w:rPr>
        <w:t>The Domestic Dionysus: Probing the Origi</w:t>
      </w:r>
      <w:r w:rsidRPr="00395745">
        <w:rPr>
          <w:rFonts w:ascii="Times New Roman" w:hAnsi="Times New Roman"/>
          <w:szCs w:val="24"/>
        </w:rPr>
        <w:t xml:space="preserve">ns of Drama in </w:t>
      </w:r>
      <w:proofErr w:type="spellStart"/>
      <w:r w:rsidRPr="00395745">
        <w:rPr>
          <w:rFonts w:ascii="Times New Roman" w:hAnsi="Times New Roman"/>
          <w:szCs w:val="24"/>
        </w:rPr>
        <w:t>Nélson</w:t>
      </w:r>
      <w:proofErr w:type="spellEnd"/>
      <w:r w:rsidRPr="00395745">
        <w:rPr>
          <w:rFonts w:ascii="Times New Roman" w:hAnsi="Times New Roman"/>
          <w:szCs w:val="24"/>
        </w:rPr>
        <w:t xml:space="preserve"> Rodrigues’</w:t>
      </w:r>
      <w:r w:rsidR="00ED7AC5" w:rsidRPr="00395745">
        <w:rPr>
          <w:rFonts w:ascii="Times New Roman" w:hAnsi="Times New Roman"/>
          <w:szCs w:val="24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Anjo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negro</w:t>
      </w:r>
      <w:r w:rsidR="00ED7AC5" w:rsidRPr="00395745">
        <w:rPr>
          <w:rFonts w:ascii="Times New Roman" w:hAnsi="Times New Roman"/>
          <w:szCs w:val="24"/>
        </w:rPr>
        <w:t xml:space="preserve">, Jorge </w:t>
      </w:r>
      <w:proofErr w:type="spellStart"/>
      <w:r w:rsidR="00ED7AC5" w:rsidRPr="00395745">
        <w:rPr>
          <w:rFonts w:ascii="Times New Roman" w:hAnsi="Times New Roman"/>
          <w:szCs w:val="24"/>
        </w:rPr>
        <w:t>Díaz</w:t>
      </w:r>
      <w:proofErr w:type="spellEnd"/>
      <w:r w:rsidR="00ED7AC5" w:rsidRPr="00395745">
        <w:rPr>
          <w:rFonts w:ascii="Times New Roman" w:hAnsi="Times New Roman"/>
          <w:szCs w:val="24"/>
        </w:rPr>
        <w:t xml:space="preserve">' </w:t>
      </w:r>
      <w:r w:rsidR="00ED7AC5" w:rsidRPr="00395745">
        <w:rPr>
          <w:rFonts w:ascii="Times New Roman" w:hAnsi="Times New Roman"/>
          <w:szCs w:val="24"/>
          <w:u w:val="single"/>
        </w:rPr>
        <w:t xml:space="preserve">El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cepillo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de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dientes</w:t>
      </w:r>
      <w:proofErr w:type="spellEnd"/>
      <w:r w:rsidR="00ED7AC5" w:rsidRPr="00395745">
        <w:rPr>
          <w:rFonts w:ascii="Times New Roman" w:hAnsi="Times New Roman"/>
          <w:szCs w:val="24"/>
        </w:rPr>
        <w:t xml:space="preserve"> and Edward Albee's </w:t>
      </w:r>
      <w:r w:rsidR="00ED7AC5" w:rsidRPr="00395745">
        <w:rPr>
          <w:rFonts w:ascii="Times New Roman" w:hAnsi="Times New Roman"/>
          <w:szCs w:val="24"/>
          <w:u w:val="single"/>
        </w:rPr>
        <w:t>Who's Afraid of Virginia Woolf</w:t>
      </w:r>
      <w:proofErr w:type="gramStart"/>
      <w:r w:rsidR="00ED7AC5" w:rsidRPr="00395745">
        <w:rPr>
          <w:rFonts w:ascii="Times New Roman" w:hAnsi="Times New Roman"/>
          <w:szCs w:val="24"/>
          <w:u w:val="single"/>
        </w:rPr>
        <w:t>?</w:t>
      </w:r>
      <w:r w:rsidR="00ED7AC5" w:rsidRPr="00395745">
        <w:rPr>
          <w:rFonts w:ascii="Times New Roman" w:hAnsi="Times New Roman"/>
          <w:szCs w:val="24"/>
        </w:rPr>
        <w:t>.</w:t>
      </w:r>
      <w:proofErr w:type="gramEnd"/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Gestos</w:t>
      </w:r>
      <w:r w:rsidR="00ED7AC5" w:rsidRPr="00395745">
        <w:rPr>
          <w:rFonts w:ascii="Times New Roman" w:hAnsi="Times New Roman"/>
          <w:szCs w:val="24"/>
          <w:lang w:val="pt-BR"/>
        </w:rPr>
        <w:t xml:space="preserve"> 14.27(1999): 51-61.</w:t>
      </w:r>
    </w:p>
    <w:p w14:paraId="23B07D74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44C97FF7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Esaú e Jacó</w:t>
      </w:r>
      <w:r w:rsidRPr="00395745">
        <w:rPr>
          <w:rFonts w:ascii="Times New Roman" w:hAnsi="Times New Roman"/>
          <w:szCs w:val="24"/>
          <w:lang w:val="pt-BR"/>
        </w:rPr>
        <w:t>: ‘o falar dobrado.’”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</w:t>
      </w:r>
      <w:r w:rsidR="00ED7AC5" w:rsidRPr="00796A34">
        <w:rPr>
          <w:rFonts w:ascii="Times New Roman" w:hAnsi="Times New Roman"/>
          <w:szCs w:val="24"/>
          <w:u w:val="single"/>
          <w:lang w:val="pt-BR"/>
        </w:rPr>
        <w:t>Espelho</w:t>
      </w:r>
      <w:r w:rsidR="00ED7AC5" w:rsidRPr="00796A34">
        <w:rPr>
          <w:rFonts w:ascii="Times New Roman" w:hAnsi="Times New Roman"/>
          <w:szCs w:val="24"/>
          <w:lang w:val="pt-BR"/>
        </w:rPr>
        <w:t xml:space="preserve"> 4 (1998): 5-23.</w:t>
      </w:r>
    </w:p>
    <w:p w14:paraId="013F02BF" w14:textId="77777777" w:rsidR="00ED7AC5" w:rsidRPr="00395745" w:rsidRDefault="00ED7AC5" w:rsidP="004101F3">
      <w:pPr>
        <w:tabs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69590EF5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lang w:val="pt-BR"/>
        </w:rPr>
        <w:t>Penas de águia: Machado de Assis nos Estados Unidos.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Colóquio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/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Letras</w:t>
      </w:r>
      <w:proofErr w:type="spellEnd"/>
      <w:r w:rsidR="00ED7AC5" w:rsidRPr="00395745">
        <w:rPr>
          <w:rFonts w:ascii="Times New Roman" w:hAnsi="Times New Roman"/>
          <w:szCs w:val="24"/>
        </w:rPr>
        <w:t xml:space="preserve"> 147/148 (1998): 316-20.</w:t>
      </w:r>
    </w:p>
    <w:p w14:paraId="189FC857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44D56FCC" w14:textId="77777777" w:rsidR="00ED7AC5" w:rsidRPr="00395745" w:rsidRDefault="00E75455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'Decentering' a Discipline: Rece</w:t>
      </w:r>
      <w:r w:rsidR="00D11577" w:rsidRPr="00395745">
        <w:rPr>
          <w:rFonts w:ascii="Times New Roman" w:hAnsi="Times New Roman"/>
          <w:szCs w:val="24"/>
        </w:rPr>
        <w:t xml:space="preserve">nt Trends in Latin American </w:t>
      </w:r>
      <w:r w:rsidR="00ED7AC5" w:rsidRPr="00395745">
        <w:rPr>
          <w:rFonts w:ascii="Times New Roman" w:hAnsi="Times New Roman"/>
          <w:szCs w:val="24"/>
        </w:rPr>
        <w:t>Literary Studies.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Latin American Research Review</w:t>
      </w:r>
      <w:r w:rsidR="00D11577" w:rsidRPr="00395745">
        <w:rPr>
          <w:rFonts w:ascii="Times New Roman" w:hAnsi="Times New Roman"/>
          <w:szCs w:val="24"/>
        </w:rPr>
        <w:t xml:space="preserve">  31.3 </w:t>
      </w:r>
      <w:r w:rsidR="00ED7AC5" w:rsidRPr="00395745">
        <w:rPr>
          <w:rFonts w:ascii="Times New Roman" w:hAnsi="Times New Roman"/>
          <w:szCs w:val="24"/>
        </w:rPr>
        <w:t>(1996): 203-17.</w:t>
      </w:r>
      <w:r w:rsidR="00ED7AC5" w:rsidRPr="00395745">
        <w:rPr>
          <w:rFonts w:ascii="Times New Roman" w:hAnsi="Times New Roman"/>
          <w:szCs w:val="24"/>
        </w:rPr>
        <w:tab/>
      </w:r>
    </w:p>
    <w:p w14:paraId="4B2EB5CF" w14:textId="77777777" w:rsidR="00ED7AC5" w:rsidRPr="00395745" w:rsidRDefault="00ED7AC5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5A0191BA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The Mimetic Circle.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Diacritics</w:t>
      </w:r>
      <w:r w:rsidR="00ED7AC5" w:rsidRPr="00395745">
        <w:rPr>
          <w:rFonts w:ascii="Times New Roman" w:hAnsi="Times New Roman"/>
          <w:i/>
          <w:szCs w:val="24"/>
        </w:rPr>
        <w:t xml:space="preserve"> </w:t>
      </w:r>
      <w:r w:rsidR="00ED7AC5" w:rsidRPr="00395745">
        <w:rPr>
          <w:rFonts w:ascii="Times New Roman" w:hAnsi="Times New Roman"/>
          <w:szCs w:val="24"/>
        </w:rPr>
        <w:t>22.1 (1992):  87-98.</w:t>
      </w:r>
    </w:p>
    <w:p w14:paraId="09406A02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</w:p>
    <w:p w14:paraId="072F959D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 xml:space="preserve">Labor Elaborated: Committed Formalism in João Cabral de Melo </w:t>
      </w:r>
    </w:p>
    <w:p w14:paraId="478B5511" w14:textId="77777777" w:rsidR="00ED7AC5" w:rsidRPr="00395745" w:rsidRDefault="00D11577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</w:r>
      <w:r w:rsidR="00E75455" w:rsidRPr="00395745">
        <w:rPr>
          <w:rFonts w:ascii="Times New Roman" w:hAnsi="Times New Roman"/>
          <w:szCs w:val="24"/>
          <w:lang w:val="pt-BR"/>
        </w:rPr>
        <w:t>Neto's ‘A cana dos outros.’”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World Literature Today</w:t>
      </w:r>
      <w:r w:rsidRPr="00395745">
        <w:rPr>
          <w:rFonts w:ascii="Times New Roman" w:hAnsi="Times New Roman"/>
          <w:szCs w:val="24"/>
        </w:rPr>
        <w:t xml:space="preserve"> 66.4 </w:t>
      </w:r>
      <w:r w:rsidR="00ED7AC5" w:rsidRPr="00395745">
        <w:rPr>
          <w:rFonts w:ascii="Times New Roman" w:hAnsi="Times New Roman"/>
          <w:szCs w:val="24"/>
        </w:rPr>
        <w:t>(1992): 665-67.</w:t>
      </w:r>
    </w:p>
    <w:p w14:paraId="474B4D62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2EE48B22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Vehicle, Driver and Passenger:  Machado</w:t>
      </w:r>
      <w:r w:rsidRPr="00395745">
        <w:rPr>
          <w:rFonts w:ascii="Times New Roman" w:hAnsi="Times New Roman"/>
          <w:szCs w:val="24"/>
        </w:rPr>
        <w:t xml:space="preserve"> de Assis’</w:t>
      </w:r>
      <w:r w:rsidR="00D11577" w:rsidRPr="00395745">
        <w:rPr>
          <w:rFonts w:ascii="Times New Roman" w:hAnsi="Times New Roman"/>
          <w:szCs w:val="24"/>
        </w:rPr>
        <w:t xml:space="preserve"> Metaphoric </w:t>
      </w:r>
      <w:r w:rsidR="00ED7AC5" w:rsidRPr="00395745">
        <w:rPr>
          <w:rFonts w:ascii="Times New Roman" w:hAnsi="Times New Roman"/>
          <w:szCs w:val="24"/>
        </w:rPr>
        <w:t>Humor.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proofErr w:type="spellStart"/>
      <w:smartTag w:uri="urn:schemas-microsoft-com:office:smarttags" w:element="PersonName">
        <w:r w:rsidR="00ED7AC5" w:rsidRPr="00395745">
          <w:rPr>
            <w:rFonts w:ascii="Times New Roman" w:hAnsi="Times New Roman"/>
            <w:szCs w:val="24"/>
            <w:u w:val="single"/>
          </w:rPr>
          <w:t>Luso</w:t>
        </w:r>
        <w:proofErr w:type="spellEnd"/>
        <w:r w:rsidR="00ED7AC5" w:rsidRPr="00395745">
          <w:rPr>
            <w:rFonts w:ascii="Times New Roman" w:hAnsi="Times New Roman"/>
            <w:szCs w:val="24"/>
            <w:u w:val="single"/>
          </w:rPr>
          <w:t>-Brazilian Review</w:t>
        </w:r>
      </w:smartTag>
      <w:r w:rsidR="00ED7AC5" w:rsidRPr="00395745">
        <w:rPr>
          <w:rFonts w:ascii="Times New Roman" w:hAnsi="Times New Roman"/>
          <w:szCs w:val="24"/>
        </w:rPr>
        <w:t xml:space="preserve"> 29.2 (1992): 61-65.</w:t>
      </w:r>
    </w:p>
    <w:p w14:paraId="10BA6BB9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5AC35FE9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The Modernity of Machado de Assis.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Hispanic Studies</w:t>
      </w:r>
      <w:r w:rsidR="00ED7AC5" w:rsidRPr="00395745">
        <w:rPr>
          <w:rFonts w:ascii="Times New Roman" w:hAnsi="Times New Roman"/>
          <w:szCs w:val="24"/>
        </w:rPr>
        <w:t xml:space="preserve"> 4 (1989):</w:t>
      </w:r>
    </w:p>
    <w:p w14:paraId="14436755" w14:textId="77777777" w:rsidR="00ED7AC5" w:rsidRPr="00796A34" w:rsidRDefault="00D11577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</w:rPr>
        <w:tab/>
      </w:r>
      <w:r w:rsidR="00ED7AC5" w:rsidRPr="00796A34">
        <w:rPr>
          <w:rFonts w:ascii="Times New Roman" w:hAnsi="Times New Roman"/>
          <w:szCs w:val="24"/>
          <w:lang w:val="pt-BR"/>
        </w:rPr>
        <w:t>71-80.</w:t>
      </w:r>
    </w:p>
    <w:p w14:paraId="78DFDAC1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3ED804C4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  <w:lang w:val="pt-BR"/>
        </w:rPr>
        <w:t>“</w:t>
      </w:r>
      <w:r w:rsidR="00ED7AC5" w:rsidRPr="00796A34">
        <w:rPr>
          <w:rFonts w:ascii="Times New Roman" w:hAnsi="Times New Roman"/>
          <w:szCs w:val="24"/>
          <w:lang w:val="pt-BR"/>
        </w:rPr>
        <w:t>Feedback, Str</w:t>
      </w:r>
      <w:r w:rsidRPr="00796A34">
        <w:rPr>
          <w:rFonts w:ascii="Times New Roman" w:hAnsi="Times New Roman"/>
          <w:szCs w:val="24"/>
          <w:lang w:val="pt-BR"/>
        </w:rPr>
        <w:t>ange Loops and Machado de Assis’ ‘</w:t>
      </w:r>
      <w:r w:rsidR="00ED7AC5" w:rsidRPr="00796A34">
        <w:rPr>
          <w:rFonts w:ascii="Times New Roman" w:hAnsi="Times New Roman"/>
          <w:szCs w:val="24"/>
          <w:lang w:val="pt-BR"/>
        </w:rPr>
        <w:t>O espel</w:t>
      </w:r>
      <w:r w:rsidRPr="00796A34">
        <w:rPr>
          <w:rFonts w:ascii="Times New Roman" w:hAnsi="Times New Roman"/>
          <w:szCs w:val="24"/>
          <w:lang w:val="pt-BR"/>
        </w:rPr>
        <w:t>ho.’”</w:t>
      </w:r>
    </w:p>
    <w:p w14:paraId="003BA75A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  <w:r w:rsidRPr="00796A34">
        <w:rPr>
          <w:rFonts w:ascii="Times New Roman" w:hAnsi="Times New Roman"/>
          <w:szCs w:val="24"/>
          <w:lang w:val="pt-BR"/>
        </w:rPr>
        <w:tab/>
      </w:r>
      <w:r w:rsidRPr="00395745">
        <w:rPr>
          <w:rFonts w:ascii="Times New Roman" w:hAnsi="Times New Roman"/>
          <w:szCs w:val="24"/>
          <w:u w:val="single"/>
          <w:lang w:val="es-MX"/>
        </w:rPr>
        <w:t xml:space="preserve">Romance </w:t>
      </w:r>
      <w:proofErr w:type="spellStart"/>
      <w:proofErr w:type="gramStart"/>
      <w:r w:rsidRPr="00395745">
        <w:rPr>
          <w:rFonts w:ascii="Times New Roman" w:hAnsi="Times New Roman"/>
          <w:szCs w:val="24"/>
          <w:u w:val="single"/>
          <w:lang w:val="es-MX"/>
        </w:rPr>
        <w:t>Quarterly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 36.2</w:t>
      </w:r>
      <w:proofErr w:type="gramEnd"/>
      <w:r w:rsidRPr="00395745">
        <w:rPr>
          <w:rFonts w:ascii="Times New Roman" w:hAnsi="Times New Roman"/>
          <w:szCs w:val="24"/>
          <w:lang w:val="es-MX"/>
        </w:rPr>
        <w:t xml:space="preserve"> (1989): 213-21.</w:t>
      </w:r>
    </w:p>
    <w:p w14:paraId="0B8FDA80" w14:textId="77777777" w:rsidR="00ED7AC5" w:rsidRPr="00395745" w:rsidRDefault="00ED7AC5" w:rsidP="008D4D05">
      <w:pPr>
        <w:tabs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28BE19D3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lang w:val="pt-BR"/>
        </w:rPr>
        <w:t xml:space="preserve">A auto-referência e o paradoxo em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Dom Casmurro</w:t>
      </w:r>
      <w:r w:rsidR="00ED7AC5" w:rsidRPr="00395745">
        <w:rPr>
          <w:rFonts w:ascii="Times New Roman" w:hAnsi="Times New Roman"/>
          <w:szCs w:val="24"/>
          <w:lang w:val="pt-BR"/>
        </w:rPr>
        <w:t>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ED7AC5" w:rsidRPr="00395745">
        <w:rPr>
          <w:rFonts w:ascii="Times New Roman" w:hAnsi="Times New Roman"/>
          <w:szCs w:val="24"/>
          <w:lang w:val="pt-BR"/>
        </w:rPr>
        <w:t xml:space="preserve"> </w:t>
      </w:r>
      <w:r w:rsidR="00D11577" w:rsidRPr="00395745">
        <w:rPr>
          <w:rFonts w:ascii="Times New Roman" w:hAnsi="Times New Roman"/>
          <w:szCs w:val="24"/>
          <w:lang w:val="pt-BR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Brasil/Brazil</w:t>
      </w:r>
      <w:r w:rsidR="00ED7AC5" w:rsidRPr="00395745">
        <w:rPr>
          <w:rFonts w:ascii="Times New Roman" w:hAnsi="Times New Roman"/>
          <w:szCs w:val="24"/>
          <w:lang w:val="pt-BR"/>
        </w:rPr>
        <w:t xml:space="preserve">  1.1 (1988): 30-40.</w:t>
      </w:r>
    </w:p>
    <w:p w14:paraId="1FF173C9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0CF39CD5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lang w:val="pt-BR"/>
        </w:rPr>
        <w:t>O sósia e o quiasmo no conto 'Uns braços' de Machado de Assis.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D11577" w:rsidRPr="00395745">
        <w:rPr>
          <w:rFonts w:ascii="Times New Roman" w:hAnsi="Times New Roman"/>
          <w:szCs w:val="24"/>
          <w:lang w:val="pt-BR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Actas do Primeiro Congresso da Associação Internacional</w:t>
      </w:r>
      <w:r w:rsidR="00ED7AC5" w:rsidRPr="00395745">
        <w:rPr>
          <w:rFonts w:ascii="Times New Roman" w:hAnsi="Times New Roman"/>
          <w:i/>
          <w:szCs w:val="24"/>
          <w:lang w:val="pt-BR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de Lusitanistas</w:t>
      </w:r>
      <w:r w:rsidR="00ED7AC5" w:rsidRPr="00395745">
        <w:rPr>
          <w:rFonts w:ascii="Times New Roman" w:hAnsi="Times New Roman"/>
          <w:szCs w:val="24"/>
          <w:lang w:val="es-MX"/>
        </w:rPr>
        <w:t>.  Poitiers, 1988.  509-15.</w:t>
      </w:r>
    </w:p>
    <w:p w14:paraId="78D4590D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</w:p>
    <w:p w14:paraId="05693CBA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 xml:space="preserve">Intimate Immensity in a Sonnet by </w:t>
      </w:r>
      <w:proofErr w:type="spellStart"/>
      <w:r w:rsidR="00ED7AC5" w:rsidRPr="00395745">
        <w:rPr>
          <w:rFonts w:ascii="Times New Roman" w:hAnsi="Times New Roman"/>
          <w:szCs w:val="24"/>
        </w:rPr>
        <w:t>Gregório</w:t>
      </w:r>
      <w:proofErr w:type="spellEnd"/>
      <w:r w:rsidR="00ED7AC5" w:rsidRPr="00395745">
        <w:rPr>
          <w:rFonts w:ascii="Times New Roman" w:hAnsi="Times New Roman"/>
          <w:szCs w:val="24"/>
        </w:rPr>
        <w:t xml:space="preserve"> de Matos.</w:t>
      </w:r>
      <w:r w:rsidRPr="00395745">
        <w:rPr>
          <w:rFonts w:ascii="Times New Roman" w:hAnsi="Times New Roman"/>
          <w:szCs w:val="24"/>
        </w:rPr>
        <w:t>”</w:t>
      </w:r>
      <w:r w:rsidR="00D11577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Romance Notes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28.3 (1988): 235-39.</w:t>
      </w:r>
    </w:p>
    <w:p w14:paraId="314B6424" w14:textId="77777777" w:rsidR="00A93AB1" w:rsidRPr="00395745" w:rsidRDefault="00A93AB1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344D983D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es-MX"/>
        </w:rPr>
        <w:t>“Ficción sobre ficción: ‘La salud de los enfermos’</w:t>
      </w:r>
      <w:r w:rsidR="00ED7AC5" w:rsidRPr="00395745">
        <w:rPr>
          <w:rFonts w:ascii="Times New Roman" w:hAnsi="Times New Roman"/>
          <w:szCs w:val="24"/>
          <w:lang w:val="es-MX"/>
        </w:rPr>
        <w:t xml:space="preserve"> de Julio Cortázar.</w:t>
      </w:r>
      <w:r w:rsidRPr="00395745">
        <w:rPr>
          <w:rFonts w:ascii="Times New Roman" w:hAnsi="Times New Roman"/>
          <w:szCs w:val="24"/>
          <w:lang w:val="es-MX"/>
        </w:rPr>
        <w:t>”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Crítica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Hispánica</w:t>
      </w:r>
      <w:proofErr w:type="spellEnd"/>
      <w:r w:rsidR="00ED7AC5" w:rsidRPr="00395745">
        <w:rPr>
          <w:rFonts w:ascii="Times New Roman" w:hAnsi="Times New Roman"/>
          <w:szCs w:val="24"/>
        </w:rPr>
        <w:t xml:space="preserve">  8.2 (1986): 137-43.</w:t>
      </w:r>
    </w:p>
    <w:p w14:paraId="1FD629DD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7610C49F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</w:rPr>
        <w:t>Rebirth Patterns in Several Short Stories by Rubén Darío:  A</w:t>
      </w:r>
      <w:r w:rsidR="00A93AB1" w:rsidRPr="00395745">
        <w:rPr>
          <w:rFonts w:ascii="Times New Roman" w:hAnsi="Times New Roman"/>
          <w:szCs w:val="24"/>
        </w:rPr>
        <w:t xml:space="preserve"> </w:t>
      </w:r>
      <w:r w:rsidR="00ED7AC5" w:rsidRPr="00395745">
        <w:rPr>
          <w:rFonts w:ascii="Times New Roman" w:hAnsi="Times New Roman"/>
          <w:szCs w:val="24"/>
        </w:rPr>
        <w:t>Distinctive Feature.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Hispanic Journal</w:t>
      </w:r>
      <w:r w:rsidR="00ED7AC5" w:rsidRPr="00395745">
        <w:rPr>
          <w:rFonts w:ascii="Times New Roman" w:hAnsi="Times New Roman"/>
          <w:szCs w:val="24"/>
        </w:rPr>
        <w:t xml:space="preserve">  7.2 (1986): 87-91.</w:t>
      </w:r>
    </w:p>
    <w:p w14:paraId="7C53F095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3B4188D4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  <w:r w:rsidRPr="00395745">
        <w:rPr>
          <w:rFonts w:ascii="Times New Roman" w:hAnsi="Times New Roman"/>
          <w:szCs w:val="24"/>
          <w:lang w:val="es-MX"/>
        </w:rPr>
        <w:t>“</w:t>
      </w:r>
      <w:proofErr w:type="spellStart"/>
      <w:r w:rsidR="00ED7AC5" w:rsidRPr="00395745">
        <w:rPr>
          <w:rFonts w:ascii="Times New Roman" w:hAnsi="Times New Roman"/>
          <w:szCs w:val="24"/>
          <w:lang w:val="es-MX"/>
        </w:rPr>
        <w:t>Joke</w:t>
      </w:r>
      <w:proofErr w:type="spellEnd"/>
      <w:r w:rsidR="00ED7AC5" w:rsidRPr="00395745">
        <w:rPr>
          <w:rFonts w:ascii="Times New Roman" w:hAnsi="Times New Roman"/>
          <w:szCs w:val="24"/>
          <w:lang w:val="es-MX"/>
        </w:rPr>
        <w:t xml:space="preserve"> Formulas in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Cien años de soledad</w:t>
      </w:r>
      <w:r w:rsidR="00ED7AC5" w:rsidRPr="00395745">
        <w:rPr>
          <w:rFonts w:ascii="Times New Roman" w:hAnsi="Times New Roman"/>
          <w:szCs w:val="24"/>
          <w:lang w:val="es-MX"/>
        </w:rPr>
        <w:t>.</w:t>
      </w:r>
      <w:r w:rsidRPr="00395745">
        <w:rPr>
          <w:rFonts w:ascii="Times New Roman" w:hAnsi="Times New Roman"/>
          <w:szCs w:val="24"/>
          <w:lang w:val="es-MX"/>
        </w:rPr>
        <w:t>”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Chasqui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15.2-3 (1986):</w:t>
      </w:r>
      <w:r w:rsidR="00A93AB1" w:rsidRPr="00395745">
        <w:rPr>
          <w:rFonts w:ascii="Times New Roman" w:hAnsi="Times New Roman"/>
          <w:szCs w:val="24"/>
          <w:lang w:val="es-MX"/>
        </w:rPr>
        <w:t xml:space="preserve"> </w:t>
      </w:r>
      <w:r w:rsidR="00ED7AC5" w:rsidRPr="00395745">
        <w:rPr>
          <w:rFonts w:ascii="Times New Roman" w:hAnsi="Times New Roman"/>
          <w:szCs w:val="24"/>
          <w:lang w:val="es-MX"/>
        </w:rPr>
        <w:t>15-22.</w:t>
      </w:r>
    </w:p>
    <w:p w14:paraId="5C2AFADD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</w:p>
    <w:p w14:paraId="77E6E5EB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i/>
          <w:szCs w:val="24"/>
          <w:lang w:val="es-MX"/>
        </w:rPr>
      </w:pPr>
      <w:r w:rsidRPr="00395745">
        <w:rPr>
          <w:rFonts w:ascii="Times New Roman" w:hAnsi="Times New Roman"/>
          <w:szCs w:val="24"/>
          <w:lang w:val="es-MX"/>
        </w:rPr>
        <w:t>“</w:t>
      </w:r>
      <w:proofErr w:type="spellStart"/>
      <w:r w:rsidRPr="00395745">
        <w:rPr>
          <w:rFonts w:ascii="Times New Roman" w:hAnsi="Times New Roman"/>
          <w:szCs w:val="24"/>
          <w:lang w:val="es-MX"/>
        </w:rPr>
        <w:t>History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as </w:t>
      </w:r>
      <w:proofErr w:type="spellStart"/>
      <w:r w:rsidRPr="00395745">
        <w:rPr>
          <w:rFonts w:ascii="Times New Roman" w:hAnsi="Times New Roman"/>
          <w:szCs w:val="24"/>
          <w:lang w:val="es-MX"/>
        </w:rPr>
        <w:t>Prophecy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in </w:t>
      </w:r>
      <w:proofErr w:type="spellStart"/>
      <w:r w:rsidRPr="00395745">
        <w:rPr>
          <w:rFonts w:ascii="Times New Roman" w:hAnsi="Times New Roman"/>
          <w:szCs w:val="24"/>
          <w:lang w:val="es-MX"/>
        </w:rPr>
        <w:t>Camões</w:t>
      </w:r>
      <w:proofErr w:type="spellEnd"/>
      <w:r w:rsidRPr="00395745">
        <w:rPr>
          <w:rFonts w:ascii="Times New Roman" w:hAnsi="Times New Roman"/>
          <w:szCs w:val="24"/>
          <w:lang w:val="es-MX"/>
        </w:rPr>
        <w:t>’</w:t>
      </w:r>
      <w:r w:rsidR="00ED7AC5" w:rsidRPr="00395745">
        <w:rPr>
          <w:rFonts w:ascii="Times New Roman" w:hAnsi="Times New Roman"/>
          <w:szCs w:val="24"/>
          <w:lang w:val="es-MX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 xml:space="preserve">Os </w:t>
      </w:r>
      <w:proofErr w:type="spellStart"/>
      <w:r w:rsidR="00ED7AC5" w:rsidRPr="00395745">
        <w:rPr>
          <w:rFonts w:ascii="Times New Roman" w:hAnsi="Times New Roman"/>
          <w:szCs w:val="24"/>
          <w:u w:val="single"/>
          <w:lang w:val="es-MX"/>
        </w:rPr>
        <w:t>Lusíadas</w:t>
      </w:r>
      <w:proofErr w:type="spellEnd"/>
      <w:r w:rsidR="00ED7AC5" w:rsidRPr="00395745">
        <w:rPr>
          <w:rFonts w:ascii="Times New Roman" w:hAnsi="Times New Roman"/>
          <w:szCs w:val="24"/>
          <w:lang w:val="es-MX"/>
        </w:rPr>
        <w:t>.</w:t>
      </w:r>
      <w:r w:rsidRPr="00395745">
        <w:rPr>
          <w:rFonts w:ascii="Times New Roman" w:hAnsi="Times New Roman"/>
          <w:szCs w:val="24"/>
          <w:lang w:val="es-MX"/>
        </w:rPr>
        <w:t>”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</w:t>
      </w:r>
      <w:smartTag w:uri="urn:schemas-microsoft-com:office:smarttags" w:element="PersonName">
        <w:r w:rsidR="00ED7AC5" w:rsidRPr="00395745">
          <w:rPr>
            <w:rFonts w:ascii="Times New Roman" w:hAnsi="Times New Roman"/>
            <w:szCs w:val="24"/>
            <w:u w:val="single"/>
            <w:lang w:val="es-MX"/>
          </w:rPr>
          <w:t>Luso-</w:t>
        </w:r>
        <w:proofErr w:type="spellStart"/>
        <w:r w:rsidR="00ED7AC5" w:rsidRPr="00395745">
          <w:rPr>
            <w:rFonts w:ascii="Times New Roman" w:hAnsi="Times New Roman"/>
            <w:szCs w:val="24"/>
            <w:u w:val="single"/>
            <w:lang w:val="es-MX"/>
          </w:rPr>
          <w:t>Brazilian</w:t>
        </w:r>
        <w:proofErr w:type="spellEnd"/>
        <w:r w:rsidR="00A93AB1" w:rsidRPr="00395745">
          <w:rPr>
            <w:rFonts w:ascii="Times New Roman" w:hAnsi="Times New Roman"/>
            <w:i/>
            <w:szCs w:val="24"/>
            <w:lang w:val="es-MX"/>
          </w:rPr>
          <w:t xml:space="preserve"> </w:t>
        </w:r>
        <w:proofErr w:type="spellStart"/>
        <w:r w:rsidR="00ED7AC5" w:rsidRPr="00395745">
          <w:rPr>
            <w:rFonts w:ascii="Times New Roman" w:hAnsi="Times New Roman"/>
            <w:szCs w:val="24"/>
            <w:u w:val="single"/>
            <w:lang w:val="es-MX"/>
          </w:rPr>
          <w:t>Review</w:t>
        </w:r>
      </w:smartTag>
      <w:proofErr w:type="spellEnd"/>
      <w:r w:rsidR="00ED7AC5" w:rsidRPr="00395745">
        <w:rPr>
          <w:rFonts w:ascii="Times New Roman" w:hAnsi="Times New Roman"/>
          <w:szCs w:val="24"/>
          <w:lang w:val="es-MX"/>
        </w:rPr>
        <w:t xml:space="preserve">  22.2 (1985): 145-50.</w:t>
      </w:r>
    </w:p>
    <w:p w14:paraId="700F6F50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</w:p>
    <w:p w14:paraId="1B2E5583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="00ED7AC5" w:rsidRPr="00395745">
        <w:rPr>
          <w:rFonts w:ascii="Times New Roman" w:hAnsi="Times New Roman"/>
          <w:szCs w:val="24"/>
          <w:u w:val="single"/>
          <w:lang w:val="pt-BR"/>
        </w:rPr>
        <w:t>La muerte de Artemio Cruz</w:t>
      </w:r>
      <w:r w:rsidR="00ED7AC5" w:rsidRPr="00395745">
        <w:rPr>
          <w:rFonts w:ascii="Times New Roman" w:hAnsi="Times New Roman"/>
          <w:i/>
          <w:szCs w:val="24"/>
          <w:lang w:val="pt-BR"/>
        </w:rPr>
        <w:t xml:space="preserve"> </w:t>
      </w:r>
      <w:r w:rsidR="00ED7AC5" w:rsidRPr="00395745">
        <w:rPr>
          <w:rFonts w:ascii="Times New Roman" w:hAnsi="Times New Roman"/>
          <w:szCs w:val="24"/>
          <w:lang w:val="pt-BR"/>
        </w:rPr>
        <w:t xml:space="preserve"> and Baroque Correlative Poetry.</w:t>
      </w:r>
      <w:r w:rsidRPr="00395745">
        <w:rPr>
          <w:rFonts w:ascii="Times New Roman" w:hAnsi="Times New Roman"/>
          <w:szCs w:val="24"/>
          <w:lang w:val="pt-BR"/>
        </w:rPr>
        <w:t>”</w:t>
      </w:r>
      <w:r w:rsidR="00A93AB1" w:rsidRPr="00395745">
        <w:rPr>
          <w:rFonts w:ascii="Times New Roman" w:hAnsi="Times New Roman"/>
          <w:szCs w:val="24"/>
          <w:lang w:val="pt-BR"/>
        </w:rPr>
        <w:t xml:space="preserve"> </w:t>
      </w:r>
      <w:r w:rsidR="00ED7AC5" w:rsidRPr="00796A34">
        <w:rPr>
          <w:rFonts w:ascii="Times New Roman" w:hAnsi="Times New Roman"/>
          <w:szCs w:val="24"/>
          <w:u w:val="single"/>
          <w:lang w:val="pt-BR"/>
        </w:rPr>
        <w:t>Hispanófila</w:t>
      </w:r>
      <w:r w:rsidR="00ED7AC5" w:rsidRPr="00796A34">
        <w:rPr>
          <w:rFonts w:ascii="Times New Roman" w:hAnsi="Times New Roman"/>
          <w:szCs w:val="24"/>
          <w:lang w:val="pt-BR"/>
        </w:rPr>
        <w:t xml:space="preserve">   84 (1985): 93-102.</w:t>
      </w:r>
    </w:p>
    <w:p w14:paraId="5B934965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3C739A7B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  <w:lang w:val="pt-BR"/>
        </w:rPr>
        <w:t>“</w:t>
      </w:r>
      <w:r w:rsidR="00ED7AC5" w:rsidRPr="00796A34">
        <w:rPr>
          <w:rFonts w:ascii="Times New Roman" w:hAnsi="Times New Roman"/>
          <w:szCs w:val="24"/>
          <w:lang w:val="pt-BR"/>
        </w:rPr>
        <w:t>Balances, Pyramids, Crowns, and the Geometry of Sor Juana Inés de la Cruz.</w:t>
      </w:r>
      <w:r w:rsidRPr="00796A34">
        <w:rPr>
          <w:rFonts w:ascii="Times New Roman" w:hAnsi="Times New Roman"/>
          <w:szCs w:val="24"/>
          <w:lang w:val="pt-BR"/>
        </w:rPr>
        <w:t>”</w:t>
      </w:r>
      <w:r w:rsidR="00ED7AC5" w:rsidRPr="00796A34">
        <w:rPr>
          <w:rFonts w:ascii="Times New Roman" w:hAnsi="Times New Roman"/>
          <w:szCs w:val="24"/>
          <w:lang w:val="pt-BR"/>
        </w:rPr>
        <w:t xml:space="preserve">  </w:t>
      </w:r>
      <w:r w:rsidR="00ED7AC5" w:rsidRPr="00796A34">
        <w:rPr>
          <w:rFonts w:ascii="Times New Roman" w:hAnsi="Times New Roman"/>
          <w:szCs w:val="24"/>
          <w:u w:val="single"/>
          <w:lang w:val="pt-BR"/>
        </w:rPr>
        <w:t>Hispania</w:t>
      </w:r>
      <w:r w:rsidR="00ED7AC5" w:rsidRPr="00796A34">
        <w:rPr>
          <w:rFonts w:ascii="Times New Roman" w:hAnsi="Times New Roman"/>
          <w:szCs w:val="24"/>
          <w:lang w:val="pt-BR"/>
        </w:rPr>
        <w:t xml:space="preserve">  67 (1984): 560-66.</w:t>
      </w:r>
    </w:p>
    <w:p w14:paraId="39FA4503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  <w:lang w:val="pt-BR"/>
        </w:rPr>
        <w:t xml:space="preserve"> </w:t>
      </w:r>
    </w:p>
    <w:p w14:paraId="5136663F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  <w:lang w:val="pt-BR"/>
        </w:rPr>
        <w:t>“</w:t>
      </w:r>
      <w:r w:rsidR="00ED7AC5" w:rsidRPr="00796A34">
        <w:rPr>
          <w:rFonts w:ascii="Times New Roman" w:hAnsi="Times New Roman"/>
          <w:szCs w:val="24"/>
          <w:lang w:val="pt-BR"/>
        </w:rPr>
        <w:t>Matriarchy and</w:t>
      </w:r>
      <w:r w:rsidRPr="00796A34">
        <w:rPr>
          <w:rFonts w:ascii="Times New Roman" w:hAnsi="Times New Roman"/>
          <w:szCs w:val="24"/>
          <w:lang w:val="pt-BR"/>
        </w:rPr>
        <w:t xml:space="preserve"> Patriarchy in Machado de Assis’</w:t>
      </w:r>
      <w:r w:rsidR="00ED7AC5" w:rsidRPr="00796A34">
        <w:rPr>
          <w:rFonts w:ascii="Times New Roman" w:hAnsi="Times New Roman"/>
          <w:szCs w:val="24"/>
          <w:lang w:val="pt-BR"/>
        </w:rPr>
        <w:t xml:space="preserve"> </w:t>
      </w:r>
      <w:r w:rsidR="00ED7AC5" w:rsidRPr="00796A34">
        <w:rPr>
          <w:rFonts w:ascii="Times New Roman" w:hAnsi="Times New Roman"/>
          <w:szCs w:val="24"/>
          <w:u w:val="single"/>
          <w:lang w:val="pt-BR"/>
        </w:rPr>
        <w:t>Dom Casmurro</w:t>
      </w:r>
      <w:r w:rsidR="00ED7AC5" w:rsidRPr="00796A34">
        <w:rPr>
          <w:rFonts w:ascii="Times New Roman" w:hAnsi="Times New Roman"/>
          <w:szCs w:val="24"/>
          <w:lang w:val="pt-BR"/>
        </w:rPr>
        <w:t>.</w:t>
      </w:r>
      <w:r w:rsidRPr="00796A34">
        <w:rPr>
          <w:rFonts w:ascii="Times New Roman" w:hAnsi="Times New Roman"/>
          <w:szCs w:val="24"/>
          <w:lang w:val="pt-BR"/>
        </w:rPr>
        <w:t>”</w:t>
      </w:r>
      <w:r w:rsidR="00A93AB1" w:rsidRPr="00796A34">
        <w:rPr>
          <w:rFonts w:ascii="Times New Roman" w:hAnsi="Times New Roman"/>
          <w:szCs w:val="24"/>
          <w:lang w:val="pt-BR"/>
        </w:rPr>
        <w:t xml:space="preserve"> </w:t>
      </w:r>
      <w:r w:rsidR="00ED7AC5" w:rsidRPr="00796A34">
        <w:rPr>
          <w:rFonts w:ascii="Times New Roman" w:hAnsi="Times New Roman"/>
          <w:szCs w:val="24"/>
          <w:u w:val="single"/>
          <w:lang w:val="pt-BR"/>
        </w:rPr>
        <w:t>Discurso Literario</w:t>
      </w:r>
      <w:r w:rsidR="00ED7AC5" w:rsidRPr="00796A34">
        <w:rPr>
          <w:rFonts w:ascii="Times New Roman" w:hAnsi="Times New Roman"/>
          <w:szCs w:val="24"/>
          <w:lang w:val="pt-BR"/>
        </w:rPr>
        <w:t xml:space="preserve">  1.2 (1984):  187-206.</w:t>
      </w:r>
    </w:p>
    <w:p w14:paraId="2EFD56C7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  <w:lang w:val="pt-BR"/>
        </w:rPr>
        <w:tab/>
      </w:r>
    </w:p>
    <w:p w14:paraId="47F6EC9B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  <w:r w:rsidRPr="00796A34">
        <w:rPr>
          <w:rFonts w:ascii="Times New Roman" w:hAnsi="Times New Roman"/>
          <w:szCs w:val="24"/>
          <w:lang w:val="pt-BR"/>
        </w:rPr>
        <w:t>“</w:t>
      </w:r>
      <w:r w:rsidR="00ED7AC5" w:rsidRPr="00796A34">
        <w:rPr>
          <w:rFonts w:ascii="Times New Roman" w:hAnsi="Times New Roman"/>
          <w:szCs w:val="24"/>
          <w:lang w:val="pt-BR"/>
        </w:rPr>
        <w:t xml:space="preserve">The </w:t>
      </w:r>
      <w:r w:rsidRPr="00796A34">
        <w:rPr>
          <w:rFonts w:ascii="Times New Roman" w:hAnsi="Times New Roman"/>
          <w:szCs w:val="24"/>
          <w:lang w:val="pt-BR"/>
        </w:rPr>
        <w:t>Poetics of Insecurity in Camões’ ‘Descalça vai pera a fonte.’”</w:t>
      </w:r>
      <w:r w:rsidR="00ED7AC5" w:rsidRPr="00796A34">
        <w:rPr>
          <w:rFonts w:ascii="Times New Roman" w:hAnsi="Times New Roman"/>
          <w:szCs w:val="24"/>
          <w:lang w:val="pt-BR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Revista de Estudios Hispánicos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16 (1983): 419-27.</w:t>
      </w:r>
    </w:p>
    <w:p w14:paraId="66DFC7C1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</w:p>
    <w:p w14:paraId="31FF21F6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i/>
          <w:szCs w:val="24"/>
        </w:rPr>
      </w:pPr>
      <w:r w:rsidRPr="00395745">
        <w:rPr>
          <w:rFonts w:ascii="Times New Roman" w:hAnsi="Times New Roman"/>
          <w:szCs w:val="24"/>
          <w:lang w:val="es-MX"/>
        </w:rPr>
        <w:t>“</w:t>
      </w:r>
      <w:proofErr w:type="spellStart"/>
      <w:r w:rsidR="00ED7AC5" w:rsidRPr="00395745">
        <w:rPr>
          <w:rFonts w:ascii="Times New Roman" w:hAnsi="Times New Roman"/>
          <w:szCs w:val="24"/>
          <w:lang w:val="es-MX"/>
        </w:rPr>
        <w:t>Scenic</w:t>
      </w:r>
      <w:proofErr w:type="spellEnd"/>
      <w:r w:rsidR="00ED7AC5" w:rsidRPr="00395745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lang w:val="es-MX"/>
        </w:rPr>
        <w:t>Space</w:t>
      </w:r>
      <w:proofErr w:type="spellEnd"/>
      <w:r w:rsidR="00ED7AC5" w:rsidRPr="00395745">
        <w:rPr>
          <w:rFonts w:ascii="Times New Roman" w:hAnsi="Times New Roman"/>
          <w:szCs w:val="24"/>
          <w:lang w:val="es-MX"/>
        </w:rPr>
        <w:t xml:space="preserve"> and </w:t>
      </w:r>
      <w:proofErr w:type="spellStart"/>
      <w:r w:rsidR="00ED7AC5" w:rsidRPr="00395745">
        <w:rPr>
          <w:rFonts w:ascii="Times New Roman" w:hAnsi="Times New Roman"/>
          <w:szCs w:val="24"/>
          <w:lang w:val="es-MX"/>
        </w:rPr>
        <w:t>Ps</w:t>
      </w:r>
      <w:r w:rsidRPr="00395745">
        <w:rPr>
          <w:rFonts w:ascii="Times New Roman" w:hAnsi="Times New Roman"/>
          <w:szCs w:val="24"/>
          <w:lang w:val="es-MX"/>
        </w:rPr>
        <w:t>ychic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395745">
        <w:rPr>
          <w:rFonts w:ascii="Times New Roman" w:hAnsi="Times New Roman"/>
          <w:szCs w:val="24"/>
          <w:lang w:val="es-MX"/>
        </w:rPr>
        <w:t>Space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in </w:t>
      </w:r>
      <w:proofErr w:type="spellStart"/>
      <w:r w:rsidRPr="00395745">
        <w:rPr>
          <w:rFonts w:ascii="Times New Roman" w:hAnsi="Times New Roman"/>
          <w:szCs w:val="24"/>
          <w:lang w:val="es-MX"/>
        </w:rPr>
        <w:t>Nélson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395745">
        <w:rPr>
          <w:rFonts w:ascii="Times New Roman" w:hAnsi="Times New Roman"/>
          <w:szCs w:val="24"/>
          <w:lang w:val="es-MX"/>
        </w:rPr>
        <w:t>Rodrigues</w:t>
      </w:r>
      <w:proofErr w:type="spellEnd"/>
      <w:r w:rsidRPr="00395745">
        <w:rPr>
          <w:rFonts w:ascii="Times New Roman" w:hAnsi="Times New Roman"/>
          <w:szCs w:val="24"/>
          <w:lang w:val="es-MX"/>
        </w:rPr>
        <w:t>’</w:t>
      </w:r>
      <w:r w:rsidR="00ED7AC5" w:rsidRPr="00395745">
        <w:rPr>
          <w:rFonts w:ascii="Times New Roman" w:hAnsi="Times New Roman"/>
          <w:szCs w:val="24"/>
          <w:lang w:val="es-MX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Vestido de</w:t>
      </w:r>
      <w:r w:rsidR="00A93AB1" w:rsidRPr="00395745">
        <w:rPr>
          <w:rFonts w:ascii="Times New Roman" w:hAnsi="Times New Roman"/>
          <w:i/>
          <w:szCs w:val="24"/>
          <w:lang w:val="es-MX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u w:val="single"/>
          <w:lang w:val="es-MX"/>
        </w:rPr>
        <w:t>noiva</w:t>
      </w:r>
      <w:proofErr w:type="spellEnd"/>
      <w:r w:rsidR="00ED7AC5" w:rsidRPr="00395745">
        <w:rPr>
          <w:rFonts w:ascii="Times New Roman" w:hAnsi="Times New Roman"/>
          <w:szCs w:val="24"/>
          <w:u w:val="single"/>
          <w:lang w:val="es-MX"/>
        </w:rPr>
        <w:t xml:space="preserve"> </w:t>
      </w:r>
      <w:r w:rsidR="00ED7AC5" w:rsidRPr="00395745">
        <w:rPr>
          <w:rFonts w:ascii="Times New Roman" w:hAnsi="Times New Roman"/>
          <w:szCs w:val="24"/>
          <w:lang w:val="es-MX"/>
        </w:rPr>
        <w:t xml:space="preserve"> e René </w:t>
      </w:r>
      <w:r w:rsidRPr="00395745">
        <w:rPr>
          <w:rFonts w:ascii="Times New Roman" w:hAnsi="Times New Roman"/>
          <w:szCs w:val="24"/>
          <w:lang w:val="es-MX"/>
        </w:rPr>
        <w:t xml:space="preserve">Marqués’ </w:t>
      </w:r>
      <w:r w:rsidR="00ED7AC5" w:rsidRPr="00395745">
        <w:rPr>
          <w:rFonts w:ascii="Times New Roman" w:hAnsi="Times New Roman"/>
          <w:szCs w:val="24"/>
          <w:u w:val="single"/>
          <w:lang w:val="es-MX"/>
        </w:rPr>
        <w:t>El apartamiento</w:t>
      </w:r>
      <w:r w:rsidR="00ED7AC5" w:rsidRPr="00395745">
        <w:rPr>
          <w:rFonts w:ascii="Times New Roman" w:hAnsi="Times New Roman"/>
          <w:szCs w:val="24"/>
          <w:lang w:val="es-MX"/>
        </w:rPr>
        <w:t>.</w:t>
      </w:r>
      <w:r w:rsidRPr="00395745">
        <w:rPr>
          <w:rFonts w:ascii="Times New Roman" w:hAnsi="Times New Roman"/>
          <w:szCs w:val="24"/>
          <w:lang w:val="es-MX"/>
        </w:rPr>
        <w:t>”</w:t>
      </w:r>
      <w:r w:rsidR="00ED7AC5" w:rsidRPr="00395745">
        <w:rPr>
          <w:rFonts w:ascii="Times New Roman" w:hAnsi="Times New Roman"/>
          <w:szCs w:val="24"/>
          <w:lang w:val="es-MX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Papers on</w:t>
      </w:r>
      <w:r w:rsidR="00ED7AC5" w:rsidRPr="00395745">
        <w:rPr>
          <w:rFonts w:ascii="Times New Roman" w:hAnsi="Times New Roman"/>
          <w:i/>
          <w:szCs w:val="24"/>
        </w:rPr>
        <w:t xml:space="preserve"> </w:t>
      </w:r>
      <w:r w:rsidR="00ED7AC5" w:rsidRPr="00395745">
        <w:rPr>
          <w:rFonts w:ascii="Times New Roman" w:hAnsi="Times New Roman"/>
          <w:szCs w:val="24"/>
          <w:u w:val="single"/>
        </w:rPr>
        <w:t>Romance Literary Relations</w:t>
      </w:r>
      <w:r w:rsidR="00ED7AC5" w:rsidRPr="00395745">
        <w:rPr>
          <w:rFonts w:ascii="Times New Roman" w:hAnsi="Times New Roman"/>
          <w:szCs w:val="24"/>
        </w:rPr>
        <w:t xml:space="preserve">  (New Orleans: Dept. of Spanish and Portuguese, Tulane Univ., 1983): 15-22.</w:t>
      </w:r>
    </w:p>
    <w:p w14:paraId="23C6B4F5" w14:textId="77777777" w:rsidR="00A93AB1" w:rsidRPr="00395745" w:rsidRDefault="00A93AB1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1918E5A3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 xml:space="preserve">“Juan </w:t>
      </w:r>
      <w:proofErr w:type="spellStart"/>
      <w:r w:rsidRPr="00395745">
        <w:rPr>
          <w:rFonts w:ascii="Times New Roman" w:hAnsi="Times New Roman"/>
          <w:szCs w:val="24"/>
        </w:rPr>
        <w:t>Rulfo’s</w:t>
      </w:r>
      <w:proofErr w:type="spellEnd"/>
      <w:r w:rsidRPr="00395745">
        <w:rPr>
          <w:rFonts w:ascii="Times New Roman" w:hAnsi="Times New Roman"/>
          <w:szCs w:val="24"/>
        </w:rPr>
        <w:t xml:space="preserve"> ‘No </w:t>
      </w:r>
      <w:proofErr w:type="spellStart"/>
      <w:r w:rsidRPr="00395745">
        <w:rPr>
          <w:rFonts w:ascii="Times New Roman" w:hAnsi="Times New Roman"/>
          <w:szCs w:val="24"/>
        </w:rPr>
        <w:t>oyes</w:t>
      </w:r>
      <w:proofErr w:type="spellEnd"/>
      <w:r w:rsidRPr="00395745">
        <w:rPr>
          <w:rFonts w:ascii="Times New Roman" w:hAnsi="Times New Roman"/>
          <w:szCs w:val="24"/>
        </w:rPr>
        <w:t xml:space="preserve"> </w:t>
      </w:r>
      <w:proofErr w:type="spellStart"/>
      <w:r w:rsidRPr="00395745">
        <w:rPr>
          <w:rFonts w:ascii="Times New Roman" w:hAnsi="Times New Roman"/>
          <w:szCs w:val="24"/>
        </w:rPr>
        <w:t>ladrar</w:t>
      </w:r>
      <w:proofErr w:type="spellEnd"/>
      <w:r w:rsidRPr="00395745">
        <w:rPr>
          <w:rFonts w:ascii="Times New Roman" w:hAnsi="Times New Roman"/>
          <w:szCs w:val="24"/>
        </w:rPr>
        <w:t xml:space="preserve"> </w:t>
      </w:r>
      <w:proofErr w:type="spellStart"/>
      <w:r w:rsidRPr="00395745">
        <w:rPr>
          <w:rFonts w:ascii="Times New Roman" w:hAnsi="Times New Roman"/>
          <w:szCs w:val="24"/>
        </w:rPr>
        <w:t>los</w:t>
      </w:r>
      <w:proofErr w:type="spellEnd"/>
      <w:r w:rsidRPr="00395745">
        <w:rPr>
          <w:rFonts w:ascii="Times New Roman" w:hAnsi="Times New Roman"/>
          <w:szCs w:val="24"/>
        </w:rPr>
        <w:t xml:space="preserve"> </w:t>
      </w:r>
      <w:proofErr w:type="spellStart"/>
      <w:r w:rsidRPr="00395745">
        <w:rPr>
          <w:rFonts w:ascii="Times New Roman" w:hAnsi="Times New Roman"/>
          <w:szCs w:val="24"/>
        </w:rPr>
        <w:t>perros</w:t>
      </w:r>
      <w:proofErr w:type="spellEnd"/>
      <w:r w:rsidRPr="00395745">
        <w:rPr>
          <w:rFonts w:ascii="Times New Roman" w:hAnsi="Times New Roman"/>
          <w:szCs w:val="24"/>
        </w:rPr>
        <w:t>’</w:t>
      </w:r>
      <w:r w:rsidR="00ED7AC5" w:rsidRPr="00395745">
        <w:rPr>
          <w:rFonts w:ascii="Times New Roman" w:hAnsi="Times New Roman"/>
          <w:szCs w:val="24"/>
        </w:rPr>
        <w:t xml:space="preserve"> and the Grammar of</w:t>
      </w:r>
      <w:r w:rsidR="00A93AB1" w:rsidRPr="00395745">
        <w:rPr>
          <w:rFonts w:ascii="Times New Roman" w:hAnsi="Times New Roman"/>
          <w:szCs w:val="24"/>
        </w:rPr>
        <w:t xml:space="preserve"> </w:t>
      </w:r>
      <w:r w:rsidR="00ED7AC5" w:rsidRPr="00395745">
        <w:rPr>
          <w:rFonts w:ascii="Times New Roman" w:hAnsi="Times New Roman"/>
          <w:szCs w:val="24"/>
        </w:rPr>
        <w:t>Negation.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Teaching Language Through Literature</w:t>
      </w:r>
      <w:r w:rsidR="00ED7AC5" w:rsidRPr="00395745">
        <w:rPr>
          <w:rFonts w:ascii="Times New Roman" w:hAnsi="Times New Roman"/>
          <w:szCs w:val="24"/>
        </w:rPr>
        <w:t xml:space="preserve">  21.2 (1982): 22-32.</w:t>
      </w:r>
    </w:p>
    <w:p w14:paraId="6B2E4E64" w14:textId="77777777" w:rsidR="00ED7AC5" w:rsidRPr="00395745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6A824AA9" w14:textId="77777777" w:rsidR="00ED7AC5" w:rsidRPr="00796A34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>“</w:t>
      </w:r>
      <w:r w:rsidR="00ED7AC5" w:rsidRPr="00796A34">
        <w:rPr>
          <w:rFonts w:ascii="Times New Roman" w:hAnsi="Times New Roman"/>
          <w:szCs w:val="24"/>
        </w:rPr>
        <w:t xml:space="preserve">The Geography-Anatomy Metaphor in </w:t>
      </w:r>
      <w:proofErr w:type="spellStart"/>
      <w:r w:rsidR="00ED7AC5" w:rsidRPr="00796A34">
        <w:rPr>
          <w:rFonts w:ascii="Times New Roman" w:hAnsi="Times New Roman"/>
          <w:szCs w:val="24"/>
        </w:rPr>
        <w:t>João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Cabral de </w:t>
      </w:r>
      <w:proofErr w:type="spellStart"/>
      <w:r w:rsidR="00ED7AC5" w:rsidRPr="00796A34">
        <w:rPr>
          <w:rFonts w:ascii="Times New Roman" w:hAnsi="Times New Roman"/>
          <w:szCs w:val="24"/>
        </w:rPr>
        <w:t>Melo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</w:t>
      </w:r>
      <w:proofErr w:type="spellStart"/>
      <w:r w:rsidRPr="00796A34">
        <w:rPr>
          <w:rFonts w:ascii="Times New Roman" w:hAnsi="Times New Roman"/>
          <w:szCs w:val="24"/>
        </w:rPr>
        <w:t>Neto’</w:t>
      </w:r>
      <w:r w:rsidR="00ED7AC5" w:rsidRPr="00796A34">
        <w:rPr>
          <w:rFonts w:ascii="Times New Roman" w:hAnsi="Times New Roman"/>
          <w:szCs w:val="24"/>
        </w:rPr>
        <w:t>s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</w:t>
      </w:r>
      <w:proofErr w:type="spellStart"/>
      <w:r w:rsidR="00ED7AC5" w:rsidRPr="00796A34">
        <w:rPr>
          <w:rFonts w:ascii="Times New Roman" w:hAnsi="Times New Roman"/>
          <w:szCs w:val="24"/>
          <w:u w:val="single"/>
        </w:rPr>
        <w:t>Morte</w:t>
      </w:r>
      <w:proofErr w:type="spellEnd"/>
      <w:r w:rsidR="00ED7AC5" w:rsidRPr="00796A34">
        <w:rPr>
          <w:rFonts w:ascii="Times New Roman" w:hAnsi="Times New Roman"/>
          <w:szCs w:val="24"/>
          <w:u w:val="single"/>
        </w:rPr>
        <w:t xml:space="preserve"> e </w:t>
      </w:r>
      <w:proofErr w:type="spellStart"/>
      <w:r w:rsidR="00ED7AC5" w:rsidRPr="00796A34">
        <w:rPr>
          <w:rFonts w:ascii="Times New Roman" w:hAnsi="Times New Roman"/>
          <w:szCs w:val="24"/>
          <w:u w:val="single"/>
        </w:rPr>
        <w:t>vida</w:t>
      </w:r>
      <w:proofErr w:type="spellEnd"/>
      <w:r w:rsidR="00ED7AC5" w:rsidRPr="00796A34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ED7AC5" w:rsidRPr="00796A34">
        <w:rPr>
          <w:rFonts w:ascii="Times New Roman" w:hAnsi="Times New Roman"/>
          <w:szCs w:val="24"/>
          <w:u w:val="single"/>
        </w:rPr>
        <w:t>severina</w:t>
      </w:r>
      <w:proofErr w:type="spellEnd"/>
      <w:r w:rsidR="00ED7AC5" w:rsidRPr="00796A34">
        <w:rPr>
          <w:rFonts w:ascii="Times New Roman" w:hAnsi="Times New Roman"/>
          <w:szCs w:val="24"/>
        </w:rPr>
        <w:t>.</w:t>
      </w:r>
      <w:r w:rsidRPr="00796A34">
        <w:rPr>
          <w:rFonts w:ascii="Times New Roman" w:hAnsi="Times New Roman"/>
          <w:szCs w:val="24"/>
        </w:rPr>
        <w:t>”</w:t>
      </w:r>
      <w:r w:rsidR="00ED7AC5" w:rsidRPr="00796A34">
        <w:rPr>
          <w:rFonts w:ascii="Times New Roman" w:hAnsi="Times New Roman"/>
          <w:szCs w:val="24"/>
        </w:rPr>
        <w:t xml:space="preserve">  </w:t>
      </w:r>
      <w:proofErr w:type="spellStart"/>
      <w:proofErr w:type="gramStart"/>
      <w:r w:rsidR="00ED7AC5" w:rsidRPr="00796A34">
        <w:rPr>
          <w:rFonts w:ascii="Times New Roman" w:hAnsi="Times New Roman"/>
          <w:szCs w:val="24"/>
          <w:u w:val="single"/>
        </w:rPr>
        <w:t>Chasqui</w:t>
      </w:r>
      <w:proofErr w:type="spellEnd"/>
      <w:r w:rsidR="00ED7AC5" w:rsidRPr="00796A34">
        <w:rPr>
          <w:rFonts w:ascii="Times New Roman" w:hAnsi="Times New Roman"/>
          <w:szCs w:val="24"/>
        </w:rPr>
        <w:t xml:space="preserve">  11</w:t>
      </w:r>
      <w:proofErr w:type="gramEnd"/>
      <w:r w:rsidR="00ED7AC5" w:rsidRPr="00796A34">
        <w:rPr>
          <w:rFonts w:ascii="Times New Roman" w:hAnsi="Times New Roman"/>
          <w:szCs w:val="24"/>
        </w:rPr>
        <w:t xml:space="preserve"> (1981): 33-38.</w:t>
      </w:r>
    </w:p>
    <w:p w14:paraId="23772ACF" w14:textId="77777777" w:rsidR="00ED7AC5" w:rsidRPr="00796A34" w:rsidRDefault="00ED7AC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2DB212E1" w14:textId="77777777" w:rsidR="00ED7AC5" w:rsidRPr="00395745" w:rsidRDefault="00E75455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="00ED7AC5" w:rsidRPr="00395745">
        <w:rPr>
          <w:rFonts w:ascii="Times New Roman" w:hAnsi="Times New Roman"/>
          <w:szCs w:val="24"/>
          <w:u w:val="single"/>
        </w:rPr>
        <w:t xml:space="preserve">A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paixão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</w:t>
      </w:r>
      <w:proofErr w:type="spellStart"/>
      <w:r w:rsidR="00ED7AC5" w:rsidRPr="00395745">
        <w:rPr>
          <w:rFonts w:ascii="Times New Roman" w:hAnsi="Times New Roman"/>
          <w:szCs w:val="24"/>
          <w:u w:val="single"/>
        </w:rPr>
        <w:t>segundo</w:t>
      </w:r>
      <w:proofErr w:type="spellEnd"/>
      <w:r w:rsidR="00ED7AC5" w:rsidRPr="00395745">
        <w:rPr>
          <w:rFonts w:ascii="Times New Roman" w:hAnsi="Times New Roman"/>
          <w:szCs w:val="24"/>
          <w:u w:val="single"/>
        </w:rPr>
        <w:t xml:space="preserve"> G. H</w:t>
      </w:r>
      <w:r w:rsidR="00ED7AC5" w:rsidRPr="00395745">
        <w:rPr>
          <w:rFonts w:ascii="Times New Roman" w:hAnsi="Times New Roman"/>
          <w:i/>
          <w:szCs w:val="24"/>
        </w:rPr>
        <w:t>.</w:t>
      </w:r>
      <w:r w:rsidR="00ED7AC5" w:rsidRPr="00395745">
        <w:rPr>
          <w:rFonts w:ascii="Times New Roman" w:hAnsi="Times New Roman"/>
          <w:szCs w:val="24"/>
        </w:rPr>
        <w:t>:  Kafka</w:t>
      </w:r>
      <w:r w:rsidRPr="00395745">
        <w:rPr>
          <w:rFonts w:ascii="Times New Roman" w:hAnsi="Times New Roman"/>
          <w:szCs w:val="24"/>
        </w:rPr>
        <w:t>’</w:t>
      </w:r>
      <w:r w:rsidR="00A93AB1" w:rsidRPr="00395745">
        <w:rPr>
          <w:rFonts w:ascii="Times New Roman" w:hAnsi="Times New Roman"/>
          <w:szCs w:val="24"/>
        </w:rPr>
        <w:t xml:space="preserve">s Passion According to Clarice </w:t>
      </w:r>
      <w:proofErr w:type="spellStart"/>
      <w:r w:rsidR="00ED7AC5" w:rsidRPr="00395745">
        <w:rPr>
          <w:rFonts w:ascii="Times New Roman" w:hAnsi="Times New Roman"/>
          <w:szCs w:val="24"/>
        </w:rPr>
        <w:t>Lispector</w:t>
      </w:r>
      <w:proofErr w:type="spellEnd"/>
      <w:r w:rsidR="00ED7AC5" w:rsidRPr="00395745">
        <w:rPr>
          <w:rFonts w:ascii="Times New Roman" w:hAnsi="Times New Roman"/>
          <w:szCs w:val="24"/>
        </w:rPr>
        <w:t>.</w:t>
      </w:r>
      <w:r w:rsidRPr="00395745">
        <w:rPr>
          <w:rFonts w:ascii="Times New Roman" w:hAnsi="Times New Roman"/>
          <w:szCs w:val="24"/>
        </w:rPr>
        <w:t>”</w:t>
      </w:r>
      <w:r w:rsidR="00ED7AC5" w:rsidRPr="00395745">
        <w:rPr>
          <w:rFonts w:ascii="Times New Roman" w:hAnsi="Times New Roman"/>
          <w:szCs w:val="24"/>
        </w:rPr>
        <w:t xml:space="preserve">  </w:t>
      </w:r>
      <w:r w:rsidR="00ED7AC5" w:rsidRPr="00395745">
        <w:rPr>
          <w:rFonts w:ascii="Times New Roman" w:hAnsi="Times New Roman"/>
          <w:szCs w:val="24"/>
          <w:u w:val="single"/>
        </w:rPr>
        <w:t>Romance Notes</w:t>
      </w:r>
      <w:r w:rsidR="00ED7AC5" w:rsidRPr="00395745">
        <w:rPr>
          <w:rFonts w:ascii="Times New Roman" w:hAnsi="Times New Roman"/>
          <w:szCs w:val="24"/>
        </w:rPr>
        <w:t xml:space="preserve">  21 (1981): 298-304.</w:t>
      </w:r>
    </w:p>
    <w:p w14:paraId="238B06C0" w14:textId="77777777" w:rsidR="004101F3" w:rsidRPr="00395745" w:rsidRDefault="004101F3" w:rsidP="00A06408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278EB264" w14:textId="77777777" w:rsidR="00ED7AC5" w:rsidRPr="00395745" w:rsidRDefault="00ED7AC5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285E7A79" w14:textId="77777777" w:rsidR="004101F3" w:rsidRPr="00395745" w:rsidRDefault="004101F3" w:rsidP="004101F3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</w:rPr>
      </w:pPr>
      <w:r w:rsidRPr="00395745">
        <w:rPr>
          <w:rFonts w:ascii="Times New Roman" w:hAnsi="Times New Roman"/>
          <w:b/>
          <w:szCs w:val="24"/>
        </w:rPr>
        <w:t xml:space="preserve">Book Chapters </w:t>
      </w:r>
    </w:p>
    <w:p w14:paraId="4B8D4D1F" w14:textId="77777777" w:rsidR="004101F3" w:rsidRPr="00395745" w:rsidRDefault="004101F3" w:rsidP="00796A34">
      <w:pPr>
        <w:tabs>
          <w:tab w:val="left" w:pos="540"/>
          <w:tab w:val="left" w:pos="1080"/>
          <w:tab w:val="left" w:pos="1620"/>
          <w:tab w:val="left" w:pos="2160"/>
        </w:tabs>
        <w:ind w:hanging="547"/>
        <w:rPr>
          <w:rFonts w:ascii="Times New Roman" w:hAnsi="Times New Roman"/>
          <w:b/>
          <w:szCs w:val="24"/>
        </w:rPr>
      </w:pPr>
    </w:p>
    <w:p w14:paraId="076D9FFB" w14:textId="77777777" w:rsidR="00796A34" w:rsidRDefault="00796A34" w:rsidP="00796A34">
      <w:pPr>
        <w:rPr>
          <w:rFonts w:ascii="Times New Roman" w:hAnsi="Times New Roman"/>
          <w:szCs w:val="24"/>
        </w:rPr>
      </w:pPr>
    </w:p>
    <w:p w14:paraId="06D47DF3" w14:textId="0ECDC790" w:rsidR="002C2F11" w:rsidRPr="00796A34" w:rsidRDefault="002C2F11" w:rsidP="004101F3">
      <w:pPr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 xml:space="preserve">“Machado de Assis.”  Accepted February, 2016 </w:t>
      </w:r>
      <w:proofErr w:type="gramStart"/>
      <w:r w:rsidRPr="00796A34">
        <w:rPr>
          <w:rFonts w:ascii="Times New Roman" w:hAnsi="Times New Roman"/>
          <w:szCs w:val="24"/>
        </w:rPr>
        <w:t xml:space="preserve">for  </w:t>
      </w:r>
      <w:r w:rsidRPr="00796A34">
        <w:rPr>
          <w:rFonts w:ascii="Times New Roman" w:hAnsi="Times New Roman"/>
          <w:szCs w:val="24"/>
          <w:u w:val="single"/>
        </w:rPr>
        <w:t>Wiley</w:t>
      </w:r>
      <w:proofErr w:type="gramEnd"/>
      <w:r w:rsidRPr="00796A34">
        <w:rPr>
          <w:rFonts w:ascii="Times New Roman" w:hAnsi="Times New Roman"/>
          <w:szCs w:val="24"/>
          <w:u w:val="single"/>
        </w:rPr>
        <w:t>-Blackwell Companion to World Literature</w:t>
      </w:r>
      <w:r w:rsidRPr="00796A34">
        <w:rPr>
          <w:rFonts w:ascii="Times New Roman" w:hAnsi="Times New Roman"/>
          <w:szCs w:val="24"/>
        </w:rPr>
        <w:t>.</w:t>
      </w:r>
    </w:p>
    <w:p w14:paraId="20F08508" w14:textId="77777777" w:rsidR="002C2F11" w:rsidRPr="00796A34" w:rsidRDefault="002C2F11" w:rsidP="004101F3">
      <w:pPr>
        <w:ind w:left="1080" w:hanging="540"/>
        <w:rPr>
          <w:rFonts w:ascii="Times New Roman" w:hAnsi="Times New Roman"/>
          <w:szCs w:val="24"/>
        </w:rPr>
      </w:pPr>
    </w:p>
    <w:p w14:paraId="462C4EC2" w14:textId="77777777" w:rsidR="00A61191" w:rsidRPr="00796A34" w:rsidRDefault="00A61191" w:rsidP="004101F3">
      <w:pPr>
        <w:ind w:left="108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  <w:lang w:val="pt-BR"/>
        </w:rPr>
        <w:t>“Machado de Assis, Woody Allen e o narrador problemát</w:t>
      </w:r>
      <w:r w:rsidR="007F21AF">
        <w:rPr>
          <w:rFonts w:ascii="Times New Roman" w:hAnsi="Times New Roman"/>
          <w:szCs w:val="24"/>
          <w:lang w:val="pt-BR"/>
        </w:rPr>
        <w:t xml:space="preserve">ico.”  </w:t>
      </w:r>
      <w:r w:rsidR="007F21AF">
        <w:rPr>
          <w:rFonts w:ascii="Times New Roman" w:hAnsi="Times New Roman"/>
          <w:szCs w:val="24"/>
          <w:u w:val="single"/>
          <w:lang w:val="pt-BR"/>
        </w:rPr>
        <w:t>Machado de Assis: permanências</w:t>
      </w:r>
      <w:r>
        <w:rPr>
          <w:rFonts w:ascii="Times New Roman" w:hAnsi="Times New Roman"/>
          <w:szCs w:val="24"/>
          <w:lang w:val="pt-BR"/>
        </w:rPr>
        <w:t xml:space="preserve">, ed. </w:t>
      </w:r>
      <w:r w:rsidR="007F21AF">
        <w:rPr>
          <w:rFonts w:ascii="Times New Roman" w:hAnsi="Times New Roman"/>
          <w:szCs w:val="24"/>
          <w:lang w:val="pt-BR"/>
        </w:rPr>
        <w:t xml:space="preserve">Hélio de Seixas Guimarães e </w:t>
      </w:r>
      <w:r>
        <w:rPr>
          <w:rFonts w:ascii="Times New Roman" w:hAnsi="Times New Roman"/>
          <w:szCs w:val="24"/>
          <w:lang w:val="pt-BR"/>
        </w:rPr>
        <w:t>Marta de Senna.</w:t>
      </w:r>
      <w:r w:rsidR="007F21AF">
        <w:rPr>
          <w:rFonts w:ascii="Times New Roman" w:hAnsi="Times New Roman"/>
          <w:szCs w:val="24"/>
          <w:lang w:val="pt-BR"/>
        </w:rPr>
        <w:t xml:space="preserve">  Rio de Janeiro: Fundação Casa de Rui Barbosa, 2018.  </w:t>
      </w:r>
      <w:r w:rsidR="007F21AF" w:rsidRPr="00796A34">
        <w:rPr>
          <w:rFonts w:ascii="Times New Roman" w:hAnsi="Times New Roman"/>
          <w:szCs w:val="24"/>
        </w:rPr>
        <w:t>238-52.</w:t>
      </w:r>
    </w:p>
    <w:p w14:paraId="2CD653ED" w14:textId="77777777" w:rsidR="00A61191" w:rsidRPr="00796A34" w:rsidRDefault="00A61191" w:rsidP="004101F3">
      <w:pPr>
        <w:ind w:left="1080" w:hanging="540"/>
        <w:rPr>
          <w:rFonts w:ascii="Times New Roman" w:hAnsi="Times New Roman"/>
          <w:szCs w:val="24"/>
        </w:rPr>
      </w:pPr>
    </w:p>
    <w:p w14:paraId="355E70B5" w14:textId="77777777" w:rsidR="00BB3A96" w:rsidRPr="00395745" w:rsidRDefault="00BB3A96" w:rsidP="004101F3">
      <w:pPr>
        <w:ind w:left="1080" w:hanging="540"/>
        <w:rPr>
          <w:rFonts w:ascii="Times New Roman" w:hAnsi="Times New Roman"/>
          <w:szCs w:val="24"/>
          <w:lang w:val="pt-BR"/>
        </w:rPr>
      </w:pPr>
      <w:r w:rsidRPr="00796A34">
        <w:rPr>
          <w:rFonts w:ascii="Times New Roman" w:hAnsi="Times New Roman"/>
          <w:szCs w:val="24"/>
        </w:rPr>
        <w:t>“</w:t>
      </w:r>
      <w:r w:rsidR="00B16693" w:rsidRPr="00796A34">
        <w:rPr>
          <w:rFonts w:ascii="Times New Roman" w:hAnsi="Times New Roman"/>
          <w:szCs w:val="24"/>
        </w:rPr>
        <w:t>A Brazilian Echo of Antigone’s ‘Collision’: Tragedy, Clean and Filthy.</w:t>
      </w:r>
      <w:r w:rsidRPr="00796A34">
        <w:rPr>
          <w:rFonts w:ascii="Times New Roman" w:hAnsi="Times New Roman"/>
          <w:szCs w:val="24"/>
        </w:rPr>
        <w:t xml:space="preserve">”  </w:t>
      </w:r>
      <w:r w:rsidR="00B16693" w:rsidRPr="00796A34">
        <w:rPr>
          <w:rFonts w:ascii="Times New Roman" w:hAnsi="Times New Roman"/>
          <w:szCs w:val="24"/>
          <w:u w:val="single"/>
        </w:rPr>
        <w:t>The</w:t>
      </w:r>
      <w:r w:rsidR="00B16693" w:rsidRPr="00796A34">
        <w:rPr>
          <w:rFonts w:ascii="Times New Roman" w:hAnsi="Times New Roman"/>
          <w:szCs w:val="24"/>
        </w:rPr>
        <w:t xml:space="preserve"> </w:t>
      </w:r>
      <w:r w:rsidRPr="00796A34">
        <w:rPr>
          <w:rFonts w:ascii="Times New Roman" w:hAnsi="Times New Roman"/>
          <w:szCs w:val="24"/>
          <w:u w:val="single"/>
        </w:rPr>
        <w:t>Oxford Handbook of Greek Drama in the Americas</w:t>
      </w:r>
      <w:r w:rsidRPr="00796A34">
        <w:rPr>
          <w:rFonts w:ascii="Times New Roman" w:hAnsi="Times New Roman"/>
          <w:szCs w:val="24"/>
        </w:rPr>
        <w:t xml:space="preserve">.  </w:t>
      </w:r>
      <w:r w:rsidR="00B16693" w:rsidRPr="00796A34">
        <w:rPr>
          <w:rFonts w:ascii="Times New Roman" w:hAnsi="Times New Roman"/>
          <w:szCs w:val="24"/>
        </w:rPr>
        <w:t xml:space="preserve">Ed. Kathryn Bosher, et al.  </w:t>
      </w:r>
      <w:r w:rsidR="00B16693">
        <w:rPr>
          <w:rFonts w:ascii="Times New Roman" w:hAnsi="Times New Roman"/>
          <w:szCs w:val="24"/>
          <w:lang w:val="pt-BR"/>
        </w:rPr>
        <w:t xml:space="preserve">Oxford: Oxford UP, 2015.  </w:t>
      </w:r>
      <w:r w:rsidR="007B15B0">
        <w:rPr>
          <w:rFonts w:ascii="Times New Roman" w:hAnsi="Times New Roman"/>
          <w:szCs w:val="24"/>
          <w:lang w:val="pt-BR"/>
        </w:rPr>
        <w:t>380-99.</w:t>
      </w:r>
    </w:p>
    <w:p w14:paraId="03169FC8" w14:textId="77777777" w:rsidR="00BB3A96" w:rsidRPr="00395745" w:rsidRDefault="00BB3A96" w:rsidP="004101F3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15FC6ED6" w14:textId="77777777" w:rsidR="004101F3" w:rsidRPr="00395745" w:rsidRDefault="004101F3" w:rsidP="004101F3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“Camões, Machado e o amor heróico.”  Marta de Senna and Hélio de Seixas Guimarães, eds.  </w:t>
      </w:r>
      <w:r w:rsidRPr="00395745">
        <w:rPr>
          <w:rFonts w:ascii="Times New Roman" w:hAnsi="Times New Roman"/>
          <w:szCs w:val="24"/>
          <w:u w:val="single"/>
          <w:lang w:val="pt-BR"/>
        </w:rPr>
        <w:t>Machado e o outro: diálogos possíveis</w:t>
      </w:r>
      <w:r w:rsidRPr="00395745">
        <w:rPr>
          <w:rFonts w:ascii="Times New Roman" w:hAnsi="Times New Roman"/>
          <w:szCs w:val="24"/>
          <w:lang w:val="pt-BR"/>
        </w:rPr>
        <w:t>.  Rio de Janeiro: Móbile, 2012.  13-27.</w:t>
      </w:r>
    </w:p>
    <w:p w14:paraId="1034BD8C" w14:textId="77777777" w:rsidR="004101F3" w:rsidRPr="00395745" w:rsidRDefault="004101F3" w:rsidP="004101F3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52585802" w14:textId="77777777" w:rsidR="004101F3" w:rsidRPr="00395745" w:rsidRDefault="004101F3" w:rsidP="004101F3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lastRenderedPageBreak/>
        <w:t xml:space="preserve">“Brás Cubas: xamã irônico.”  </w:t>
      </w:r>
      <w:r w:rsidRPr="00395745">
        <w:rPr>
          <w:rFonts w:ascii="Times New Roman" w:hAnsi="Times New Roman"/>
          <w:szCs w:val="24"/>
          <w:u w:val="single"/>
          <w:lang w:val="pt-BR"/>
        </w:rPr>
        <w:t>Machado de Assis e a crítica internacional</w:t>
      </w:r>
      <w:r w:rsidRPr="00395745">
        <w:rPr>
          <w:rFonts w:ascii="Times New Roman" w:hAnsi="Times New Roman"/>
          <w:szCs w:val="24"/>
          <w:lang w:val="pt-BR"/>
        </w:rPr>
        <w:t>.  Ed. Benedito Antunes e Sérgio Vicente Motta.  São Paulo: Editora UNESP,  2009.  77-90.</w:t>
      </w:r>
    </w:p>
    <w:p w14:paraId="22352EC1" w14:textId="77777777" w:rsidR="004101F3" w:rsidRPr="00395745" w:rsidRDefault="004101F3" w:rsidP="004101F3">
      <w:pPr>
        <w:ind w:left="1080" w:hanging="540"/>
        <w:rPr>
          <w:rFonts w:ascii="Times New Roman" w:hAnsi="Times New Roman"/>
          <w:szCs w:val="24"/>
          <w:lang w:val="pt-BR"/>
        </w:rPr>
      </w:pPr>
    </w:p>
    <w:p w14:paraId="6D4F5669" w14:textId="77777777" w:rsidR="004101F3" w:rsidRPr="00395745" w:rsidRDefault="004101F3" w:rsidP="004101F3">
      <w:pPr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 xml:space="preserve">“Fortunas geradas e herdadas:  problemáticos ecos patriarcais em Clarice Lispector e Machado de Assis.”  </w:t>
      </w:r>
      <w:r w:rsidRPr="00395745">
        <w:rPr>
          <w:rFonts w:ascii="Times New Roman" w:hAnsi="Times New Roman"/>
          <w:szCs w:val="24"/>
          <w:u w:val="single"/>
          <w:lang w:val="pt-BR"/>
        </w:rPr>
        <w:t>Clarice Lispector:  novos aportes críticos</w:t>
      </w:r>
      <w:r w:rsidRPr="00395745">
        <w:rPr>
          <w:rFonts w:ascii="Times New Roman" w:hAnsi="Times New Roman"/>
          <w:szCs w:val="24"/>
          <w:lang w:val="pt-BR"/>
        </w:rPr>
        <w:t>.  Ed. Cristina Ferreira-Pinto Bailey and Regina Zilberman.  Pittsburgh: Instituto Internacional de Literatura Iberoamericana, 2007.  183-95.</w:t>
      </w:r>
    </w:p>
    <w:p w14:paraId="17B2F21C" w14:textId="77777777" w:rsidR="00A562DE" w:rsidRPr="00395745" w:rsidRDefault="00A562DE" w:rsidP="00A562DE">
      <w:pPr>
        <w:rPr>
          <w:rFonts w:ascii="Times New Roman" w:hAnsi="Times New Roman"/>
          <w:szCs w:val="24"/>
          <w:lang w:val="pt-BR"/>
        </w:rPr>
      </w:pPr>
    </w:p>
    <w:p w14:paraId="46FEC84E" w14:textId="77777777" w:rsidR="004101F3" w:rsidRPr="00395745" w:rsidRDefault="004101F3" w:rsidP="004101F3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</w:t>
      </w:r>
      <w:r w:rsidRPr="00395745">
        <w:rPr>
          <w:rFonts w:ascii="Times New Roman" w:hAnsi="Times New Roman"/>
          <w:szCs w:val="24"/>
          <w:u w:val="single"/>
          <w:lang w:val="pt-BR"/>
        </w:rPr>
        <w:t>Dom Casmurro</w:t>
      </w:r>
      <w:r w:rsidRPr="00395745">
        <w:rPr>
          <w:rFonts w:ascii="Times New Roman" w:hAnsi="Times New Roman"/>
          <w:szCs w:val="24"/>
          <w:lang w:val="pt-BR"/>
        </w:rPr>
        <w:t xml:space="preserve"> e o leitor.”  </w:t>
      </w:r>
      <w:r w:rsidRPr="00395745">
        <w:rPr>
          <w:rFonts w:ascii="Times New Roman" w:hAnsi="Times New Roman"/>
          <w:szCs w:val="24"/>
          <w:u w:val="single"/>
          <w:lang w:val="pt-BR"/>
        </w:rPr>
        <w:t>Nos labirintos de</w:t>
      </w:r>
      <w:r w:rsidRPr="00395745">
        <w:rPr>
          <w:rFonts w:ascii="Times New Roman" w:hAnsi="Times New Roman"/>
          <w:szCs w:val="24"/>
          <w:lang w:val="pt-BR"/>
        </w:rPr>
        <w:t xml:space="preserve"> Dom Casmurro: </w:t>
      </w:r>
      <w:r w:rsidRPr="00395745">
        <w:rPr>
          <w:rFonts w:ascii="Times New Roman" w:hAnsi="Times New Roman"/>
          <w:szCs w:val="24"/>
          <w:u w:val="single"/>
          <w:lang w:val="pt-BR"/>
        </w:rPr>
        <w:t>ensaios críticos</w:t>
      </w:r>
      <w:r w:rsidRPr="00395745">
        <w:rPr>
          <w:rFonts w:ascii="Times New Roman" w:hAnsi="Times New Roman"/>
          <w:szCs w:val="24"/>
          <w:lang w:val="pt-BR"/>
        </w:rPr>
        <w:t>.  Org. Juracy Assmann Saraiva.  Porto Alegre: Editora da Pontifícia Universidade Católica do Rio Grande do Sul, 2005.  211-23.</w:t>
      </w:r>
    </w:p>
    <w:p w14:paraId="375731A7" w14:textId="77777777" w:rsidR="00A562DE" w:rsidRPr="00395745" w:rsidRDefault="00A562DE" w:rsidP="004101F3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27189AED" w14:textId="77777777" w:rsidR="00A562DE" w:rsidRPr="00395745" w:rsidRDefault="00A562DE" w:rsidP="00A562DE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>“Ficção, fartura e falta:  Machado de Assis e a questão da idade.”</w:t>
      </w:r>
    </w:p>
    <w:p w14:paraId="75FC45F8" w14:textId="77777777" w:rsidR="00A562DE" w:rsidRPr="00796A34" w:rsidRDefault="00A562DE" w:rsidP="00A562DE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ab/>
      </w:r>
      <w:r w:rsidRPr="00395745">
        <w:rPr>
          <w:rFonts w:ascii="Times New Roman" w:hAnsi="Times New Roman"/>
          <w:szCs w:val="24"/>
          <w:u w:val="single"/>
          <w:lang w:val="pt-BR"/>
        </w:rPr>
        <w:t>Passo e compasso nos ritmos do envelhecer</w:t>
      </w:r>
      <w:r w:rsidRPr="00395745">
        <w:rPr>
          <w:rFonts w:ascii="Times New Roman" w:hAnsi="Times New Roman"/>
          <w:szCs w:val="24"/>
          <w:lang w:val="pt-BR"/>
        </w:rPr>
        <w:t xml:space="preserve">.  Ed. Maria José Somerlate Barbosa.  Porto Alegre: Editora da Pontifícia Universidade Católica do Rio Grande do Sul, 2003.  </w:t>
      </w:r>
      <w:r w:rsidRPr="00796A34">
        <w:rPr>
          <w:rFonts w:ascii="Times New Roman" w:hAnsi="Times New Roman"/>
          <w:szCs w:val="24"/>
        </w:rPr>
        <w:t>205-21.</w:t>
      </w:r>
    </w:p>
    <w:p w14:paraId="6A152D0F" w14:textId="77777777" w:rsidR="008D4D05" w:rsidRPr="00796A34" w:rsidRDefault="008D4D05" w:rsidP="004101F3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496E7CEE" w14:textId="77777777" w:rsidR="008D4D05" w:rsidRPr="00796A34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u w:val="single"/>
        </w:rPr>
      </w:pPr>
      <w:r w:rsidRPr="00395745">
        <w:rPr>
          <w:rFonts w:ascii="Times New Roman" w:hAnsi="Times New Roman"/>
          <w:szCs w:val="24"/>
          <w:lang w:val="es-MX"/>
        </w:rPr>
        <w:t xml:space="preserve">“Malandro </w:t>
      </w:r>
      <w:proofErr w:type="spellStart"/>
      <w:r w:rsidRPr="00395745">
        <w:rPr>
          <w:rFonts w:ascii="Times New Roman" w:hAnsi="Times New Roman"/>
          <w:szCs w:val="24"/>
          <w:lang w:val="es-MX"/>
        </w:rPr>
        <w:t>Heaven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: </w:t>
      </w:r>
      <w:proofErr w:type="spellStart"/>
      <w:r w:rsidRPr="00395745">
        <w:rPr>
          <w:rFonts w:ascii="Times New Roman" w:hAnsi="Times New Roman"/>
          <w:szCs w:val="24"/>
          <w:lang w:val="es-MX"/>
        </w:rPr>
        <w:t>Amado’s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395745">
        <w:rPr>
          <w:rFonts w:ascii="Times New Roman" w:hAnsi="Times New Roman"/>
          <w:szCs w:val="24"/>
          <w:lang w:val="es-MX"/>
        </w:rPr>
        <w:t>Utopian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 </w:t>
      </w:r>
      <w:proofErr w:type="spellStart"/>
      <w:r w:rsidRPr="00395745">
        <w:rPr>
          <w:rFonts w:ascii="Times New Roman" w:hAnsi="Times New Roman"/>
          <w:szCs w:val="24"/>
          <w:lang w:val="es-MX"/>
        </w:rPr>
        <w:t>Vision</w:t>
      </w:r>
      <w:proofErr w:type="spellEnd"/>
      <w:r w:rsidRPr="00395745">
        <w:rPr>
          <w:rFonts w:ascii="Times New Roman" w:hAnsi="Times New Roman"/>
          <w:szCs w:val="24"/>
          <w:lang w:val="es-MX"/>
        </w:rPr>
        <w:t xml:space="preserve">.”  </w:t>
      </w:r>
      <w:r w:rsidRPr="00796A34">
        <w:rPr>
          <w:rFonts w:ascii="Times New Roman" w:hAnsi="Times New Roman"/>
          <w:szCs w:val="24"/>
          <w:u w:val="single"/>
        </w:rPr>
        <w:t>Jorge Amado: New</w:t>
      </w:r>
    </w:p>
    <w:p w14:paraId="2EBB8031" w14:textId="77777777" w:rsidR="008D4D05" w:rsidRPr="00796A34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ab/>
      </w:r>
      <w:r w:rsidRPr="00796A34">
        <w:rPr>
          <w:rFonts w:ascii="Times New Roman" w:hAnsi="Times New Roman"/>
          <w:szCs w:val="24"/>
          <w:u w:val="single"/>
        </w:rPr>
        <w:t>Critical Essays</w:t>
      </w:r>
      <w:r w:rsidRPr="00796A34">
        <w:rPr>
          <w:rFonts w:ascii="Times New Roman" w:hAnsi="Times New Roman"/>
          <w:szCs w:val="24"/>
        </w:rPr>
        <w:t>.  Ed. Keith H. Brower et al.  New York: Routledge,</w:t>
      </w:r>
    </w:p>
    <w:p w14:paraId="6A31A773" w14:textId="77777777" w:rsidR="008D4D05" w:rsidRPr="00796A34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</w:rPr>
        <w:tab/>
        <w:t>2001.  57-74.</w:t>
      </w:r>
    </w:p>
    <w:p w14:paraId="0DF1C3D7" w14:textId="77777777" w:rsidR="008D4D05" w:rsidRPr="00796A34" w:rsidRDefault="008D4D05" w:rsidP="004101F3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</w:p>
    <w:p w14:paraId="0EF2D983" w14:textId="77777777" w:rsidR="004101F3" w:rsidRPr="00395745" w:rsidRDefault="004101F3" w:rsidP="008D4D05">
      <w:pPr>
        <w:widowControl w:val="0"/>
        <w:tabs>
          <w:tab w:val="left" w:pos="1080"/>
        </w:tabs>
        <w:ind w:left="576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Pr="00395745">
        <w:rPr>
          <w:rFonts w:ascii="Times New Roman" w:hAnsi="Times New Roman"/>
          <w:szCs w:val="24"/>
          <w:u w:val="single"/>
        </w:rPr>
        <w:t xml:space="preserve">Dom </w:t>
      </w:r>
      <w:proofErr w:type="spellStart"/>
      <w:r w:rsidRPr="00395745">
        <w:rPr>
          <w:rFonts w:ascii="Times New Roman" w:hAnsi="Times New Roman"/>
          <w:szCs w:val="24"/>
          <w:u w:val="single"/>
        </w:rPr>
        <w:t>Casmurro</w:t>
      </w:r>
      <w:proofErr w:type="spellEnd"/>
      <w:r w:rsidRPr="00395745">
        <w:rPr>
          <w:rFonts w:ascii="Times New Roman" w:hAnsi="Times New Roman"/>
          <w:szCs w:val="24"/>
        </w:rPr>
        <w:t xml:space="preserve">.”  </w:t>
      </w:r>
      <w:r w:rsidRPr="00395745">
        <w:rPr>
          <w:rFonts w:ascii="Times New Roman" w:hAnsi="Times New Roman"/>
          <w:szCs w:val="24"/>
          <w:u w:val="single"/>
        </w:rPr>
        <w:t>Encyclopedia of the Novel</w:t>
      </w:r>
      <w:r w:rsidRPr="00395745">
        <w:rPr>
          <w:rFonts w:ascii="Times New Roman" w:hAnsi="Times New Roman"/>
          <w:szCs w:val="24"/>
        </w:rPr>
        <w:t xml:space="preserve">.  Ed. Paul </w:t>
      </w:r>
      <w:proofErr w:type="spellStart"/>
      <w:r w:rsidRPr="00395745">
        <w:rPr>
          <w:rFonts w:ascii="Times New Roman" w:hAnsi="Times New Roman"/>
          <w:szCs w:val="24"/>
        </w:rPr>
        <w:t>Schellinger</w:t>
      </w:r>
      <w:proofErr w:type="spellEnd"/>
      <w:r w:rsidRPr="00395745">
        <w:rPr>
          <w:rFonts w:ascii="Times New Roman" w:hAnsi="Times New Roman"/>
          <w:szCs w:val="24"/>
        </w:rPr>
        <w:t xml:space="preserve">. </w:t>
      </w:r>
    </w:p>
    <w:p w14:paraId="158F383B" w14:textId="77777777" w:rsidR="004101F3" w:rsidRPr="00395745" w:rsidRDefault="004101F3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ab/>
        <w:t xml:space="preserve">Chicago: Fitzroy Dearborn, 1998.  Vol. 1.  327-28.          </w:t>
      </w:r>
    </w:p>
    <w:p w14:paraId="326CE768" w14:textId="77777777" w:rsidR="004101F3" w:rsidRPr="00395745" w:rsidRDefault="004101F3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16F64E8F" w14:textId="77777777" w:rsidR="00395745" w:rsidRDefault="00395745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02308C42" w14:textId="77777777" w:rsidR="00395745" w:rsidRDefault="00395745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1B817E52" w14:textId="77777777" w:rsidR="004101F3" w:rsidRPr="00395745" w:rsidRDefault="004101F3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“</w:t>
      </w:r>
      <w:r w:rsidRPr="00395745">
        <w:rPr>
          <w:rFonts w:ascii="Times New Roman" w:hAnsi="Times New Roman"/>
          <w:szCs w:val="24"/>
          <w:u w:val="single"/>
        </w:rPr>
        <w:t>The Devil to Pay in the Backlands</w:t>
      </w:r>
      <w:r w:rsidRPr="00395745">
        <w:rPr>
          <w:rFonts w:ascii="Times New Roman" w:hAnsi="Times New Roman"/>
          <w:szCs w:val="24"/>
        </w:rPr>
        <w:t xml:space="preserve">.” </w:t>
      </w:r>
      <w:r w:rsidRPr="00395745">
        <w:rPr>
          <w:rFonts w:ascii="Times New Roman" w:hAnsi="Times New Roman"/>
          <w:szCs w:val="24"/>
          <w:u w:val="single"/>
        </w:rPr>
        <w:t>Encyclopedia of the Novel</w:t>
      </w:r>
      <w:r w:rsidRPr="00395745">
        <w:rPr>
          <w:rFonts w:ascii="Times New Roman" w:hAnsi="Times New Roman"/>
          <w:szCs w:val="24"/>
        </w:rPr>
        <w:t xml:space="preserve">.  Ed. </w:t>
      </w:r>
    </w:p>
    <w:p w14:paraId="51D7C810" w14:textId="77777777" w:rsidR="004101F3" w:rsidRPr="00395745" w:rsidRDefault="004101F3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</w:rPr>
        <w:tab/>
        <w:t xml:space="preserve">Paul </w:t>
      </w:r>
      <w:proofErr w:type="spellStart"/>
      <w:r w:rsidRPr="00395745">
        <w:rPr>
          <w:rFonts w:ascii="Times New Roman" w:hAnsi="Times New Roman"/>
          <w:szCs w:val="24"/>
        </w:rPr>
        <w:t>Schellinger</w:t>
      </w:r>
      <w:proofErr w:type="spellEnd"/>
      <w:r w:rsidRPr="00395745">
        <w:rPr>
          <w:rFonts w:ascii="Times New Roman" w:hAnsi="Times New Roman"/>
          <w:szCs w:val="24"/>
        </w:rPr>
        <w:t xml:space="preserve">.  Chicago: Fitzroy Dearborn, 1998.  </w:t>
      </w:r>
      <w:r w:rsidRPr="00395745">
        <w:rPr>
          <w:rFonts w:ascii="Times New Roman" w:hAnsi="Times New Roman"/>
          <w:szCs w:val="24"/>
          <w:lang w:val="pt-BR"/>
        </w:rPr>
        <w:t xml:space="preserve">Vol. 1.  </w:t>
      </w:r>
    </w:p>
    <w:p w14:paraId="5E22E819" w14:textId="77777777" w:rsidR="004101F3" w:rsidRPr="00395745" w:rsidRDefault="004101F3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ab/>
        <w:t>304-05.</w:t>
      </w:r>
    </w:p>
    <w:p w14:paraId="7C2F028F" w14:textId="77777777" w:rsidR="008D4D05" w:rsidRPr="00395745" w:rsidRDefault="008D4D05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32823557" w14:textId="77777777" w:rsidR="008D4D05" w:rsidRPr="00395745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  <w:r w:rsidRPr="00395745">
        <w:rPr>
          <w:rFonts w:ascii="Times New Roman" w:hAnsi="Times New Roman"/>
          <w:szCs w:val="24"/>
          <w:lang w:val="es-MX"/>
        </w:rPr>
        <w:t xml:space="preserve">“Simetría y centralidad en </w:t>
      </w:r>
      <w:r w:rsidRPr="00395745">
        <w:rPr>
          <w:rFonts w:ascii="Times New Roman" w:hAnsi="Times New Roman"/>
          <w:szCs w:val="24"/>
          <w:u w:val="single"/>
          <w:lang w:val="es-MX"/>
        </w:rPr>
        <w:t>La muerte de Artemio Cruz</w:t>
      </w:r>
      <w:r w:rsidRPr="00395745">
        <w:rPr>
          <w:rFonts w:ascii="Times New Roman" w:hAnsi="Times New Roman"/>
          <w:szCs w:val="24"/>
          <w:lang w:val="es-MX"/>
        </w:rPr>
        <w:t>.”</w:t>
      </w:r>
    </w:p>
    <w:p w14:paraId="48451B27" w14:textId="77777777" w:rsidR="008D4D05" w:rsidRPr="00395745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es-MX"/>
        </w:rPr>
      </w:pPr>
      <w:r w:rsidRPr="00395745">
        <w:rPr>
          <w:rFonts w:ascii="Times New Roman" w:hAnsi="Times New Roman"/>
          <w:szCs w:val="24"/>
          <w:lang w:val="es-MX"/>
        </w:rPr>
        <w:tab/>
      </w:r>
      <w:r w:rsidRPr="00395745">
        <w:rPr>
          <w:rFonts w:ascii="Times New Roman" w:hAnsi="Times New Roman"/>
          <w:szCs w:val="24"/>
          <w:u w:val="single"/>
          <w:lang w:val="es-MX"/>
        </w:rPr>
        <w:t>La obra de Carlos Fuentes: una visión múltiple</w:t>
      </w:r>
      <w:r w:rsidRPr="00395745">
        <w:rPr>
          <w:rFonts w:ascii="Times New Roman" w:hAnsi="Times New Roman"/>
          <w:szCs w:val="24"/>
          <w:lang w:val="es-MX"/>
        </w:rPr>
        <w:t xml:space="preserve">.  Ed. </w:t>
      </w:r>
    </w:p>
    <w:p w14:paraId="1E2F8B20" w14:textId="77777777" w:rsidR="008D4D05" w:rsidRPr="00395745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es-MX"/>
        </w:rPr>
        <w:tab/>
        <w:t xml:space="preserve">Ana María Hernández de López.  </w:t>
      </w:r>
      <w:r w:rsidRPr="00395745">
        <w:rPr>
          <w:rFonts w:ascii="Times New Roman" w:hAnsi="Times New Roman"/>
          <w:szCs w:val="24"/>
          <w:lang w:val="pt-BR"/>
        </w:rPr>
        <w:t xml:space="preserve">Madrid: Pliegos, 1988.  </w:t>
      </w:r>
    </w:p>
    <w:p w14:paraId="20F909F1" w14:textId="77777777" w:rsidR="008D4D05" w:rsidRPr="00395745" w:rsidRDefault="008D4D05" w:rsidP="008D4D05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  <w:r w:rsidRPr="00395745">
        <w:rPr>
          <w:rFonts w:ascii="Times New Roman" w:hAnsi="Times New Roman"/>
          <w:szCs w:val="24"/>
          <w:lang w:val="pt-BR"/>
        </w:rPr>
        <w:tab/>
        <w:t>95-103.</w:t>
      </w:r>
    </w:p>
    <w:p w14:paraId="0CFF28B0" w14:textId="77777777" w:rsidR="008D4D05" w:rsidRPr="00395745" w:rsidRDefault="008D4D05" w:rsidP="004101F3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33C89C04" w14:textId="77777777" w:rsidR="004101F3" w:rsidRPr="00395745" w:rsidRDefault="004101F3" w:rsidP="008D4D05">
      <w:pPr>
        <w:tabs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32160225" w14:textId="77777777" w:rsidR="004101F3" w:rsidRPr="00796A34" w:rsidRDefault="004101F3" w:rsidP="004101F3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  <w:r w:rsidRPr="00796A34">
        <w:rPr>
          <w:rFonts w:ascii="Times New Roman" w:hAnsi="Times New Roman"/>
          <w:b/>
          <w:szCs w:val="24"/>
          <w:lang w:val="pt-BR"/>
        </w:rPr>
        <w:t xml:space="preserve">Bibliographies </w:t>
      </w:r>
    </w:p>
    <w:p w14:paraId="115D243B" w14:textId="77777777" w:rsidR="004101F3" w:rsidRPr="00395745" w:rsidRDefault="004101F3" w:rsidP="004101F3">
      <w:pPr>
        <w:tabs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  <w:lang w:val="pt-BR"/>
        </w:rPr>
      </w:pPr>
    </w:p>
    <w:p w14:paraId="3D43964B" w14:textId="77777777" w:rsidR="004101F3" w:rsidRPr="00395745" w:rsidRDefault="00F57042" w:rsidP="00F57042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796A34">
        <w:rPr>
          <w:rFonts w:ascii="Times New Roman" w:hAnsi="Times New Roman"/>
          <w:szCs w:val="24"/>
          <w:lang w:val="pt-BR"/>
        </w:rPr>
        <w:t xml:space="preserve">“Fontes sobre o ensaio, a crȏnica e a correspondȇncia: uma bibliografia anotada.”  </w:t>
      </w:r>
      <w:proofErr w:type="spellStart"/>
      <w:r w:rsidRPr="00395745">
        <w:rPr>
          <w:rFonts w:ascii="Times New Roman" w:hAnsi="Times New Roman"/>
          <w:szCs w:val="24"/>
        </w:rPr>
        <w:t>Espelho</w:t>
      </w:r>
      <w:proofErr w:type="spellEnd"/>
      <w:r w:rsidRPr="00395745">
        <w:rPr>
          <w:rFonts w:ascii="Times New Roman" w:hAnsi="Times New Roman"/>
          <w:szCs w:val="24"/>
        </w:rPr>
        <w:t xml:space="preserve"> 2 (1996): 65-88.</w:t>
      </w:r>
    </w:p>
    <w:p w14:paraId="64E99130" w14:textId="77777777" w:rsidR="00072D9E" w:rsidRPr="00395745" w:rsidRDefault="00072D9E" w:rsidP="00F57042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6F73C563" w14:textId="77777777" w:rsidR="00072D9E" w:rsidRPr="00395745" w:rsidRDefault="00072D9E" w:rsidP="00F57042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 xml:space="preserve">“Machado de Assis.” </w:t>
      </w:r>
      <w:r w:rsidR="003B1DD1" w:rsidRPr="00395745">
        <w:rPr>
          <w:rFonts w:ascii="Times New Roman" w:hAnsi="Times New Roman"/>
          <w:szCs w:val="24"/>
        </w:rPr>
        <w:t>July, 2013</w:t>
      </w:r>
      <w:r w:rsidRPr="00395745">
        <w:rPr>
          <w:rFonts w:ascii="Times New Roman" w:hAnsi="Times New Roman"/>
          <w:szCs w:val="24"/>
        </w:rPr>
        <w:t xml:space="preserve">,  </w:t>
      </w:r>
      <w:r w:rsidRPr="00395745">
        <w:rPr>
          <w:rFonts w:ascii="Times New Roman" w:hAnsi="Times New Roman"/>
          <w:szCs w:val="24"/>
          <w:u w:val="single"/>
        </w:rPr>
        <w:t>Oxford Bibliographies Online</w:t>
      </w:r>
      <w:r w:rsidRPr="00395745">
        <w:rPr>
          <w:rFonts w:ascii="Times New Roman" w:hAnsi="Times New Roman"/>
          <w:szCs w:val="24"/>
        </w:rPr>
        <w:t>.  (About 150 annotated entries)</w:t>
      </w:r>
      <w:r w:rsidR="008D4D05" w:rsidRPr="00395745">
        <w:rPr>
          <w:rFonts w:ascii="Times New Roman" w:hAnsi="Times New Roman"/>
          <w:szCs w:val="24"/>
        </w:rPr>
        <w:t>.</w:t>
      </w:r>
    </w:p>
    <w:p w14:paraId="476856D5" w14:textId="77777777" w:rsidR="008D4D05" w:rsidRPr="00395745" w:rsidRDefault="008D4D05" w:rsidP="00F57042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08D80A91" w14:textId="77777777" w:rsidR="008D4D05" w:rsidRPr="00395745" w:rsidRDefault="008D4D05" w:rsidP="008D4D0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  <w:lang w:val="pt-BR"/>
        </w:rPr>
      </w:pPr>
      <w:r w:rsidRPr="00395745">
        <w:rPr>
          <w:rFonts w:ascii="Times New Roman" w:hAnsi="Times New Roman"/>
          <w:b/>
          <w:szCs w:val="24"/>
          <w:lang w:val="pt-BR"/>
        </w:rPr>
        <w:t>Concordance</w:t>
      </w:r>
    </w:p>
    <w:p w14:paraId="631A0057" w14:textId="77777777" w:rsidR="008D4D05" w:rsidRPr="00395745" w:rsidRDefault="008D4D05" w:rsidP="008D4D0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szCs w:val="24"/>
          <w:lang w:val="pt-BR"/>
        </w:rPr>
      </w:pPr>
    </w:p>
    <w:p w14:paraId="778BF520" w14:textId="77777777" w:rsidR="008D4D05" w:rsidRPr="00395745" w:rsidRDefault="008D4D05" w:rsidP="008D4D05">
      <w:pPr>
        <w:tabs>
          <w:tab w:val="left" w:pos="990"/>
          <w:tab w:val="left" w:pos="1080"/>
          <w:tab w:val="left" w:pos="1620"/>
          <w:tab w:val="left" w:pos="216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  <w:lang w:val="pt-BR"/>
        </w:rPr>
        <w:t xml:space="preserve">With Myriam Ramsey, </w:t>
      </w:r>
      <w:r w:rsidRPr="00395745">
        <w:rPr>
          <w:rFonts w:ascii="Times New Roman" w:hAnsi="Times New Roman"/>
          <w:szCs w:val="24"/>
          <w:u w:val="single"/>
          <w:lang w:val="pt-BR"/>
        </w:rPr>
        <w:t>Uma concordância do romance</w:t>
      </w:r>
      <w:r w:rsidRPr="00395745">
        <w:rPr>
          <w:rFonts w:ascii="Times New Roman" w:hAnsi="Times New Roman"/>
          <w:i/>
          <w:szCs w:val="24"/>
          <w:lang w:val="pt-BR"/>
        </w:rPr>
        <w:t xml:space="preserve"> </w:t>
      </w:r>
      <w:r w:rsidRPr="00395745">
        <w:rPr>
          <w:rFonts w:ascii="Times New Roman" w:hAnsi="Times New Roman"/>
          <w:szCs w:val="24"/>
          <w:lang w:val="pt-BR"/>
        </w:rPr>
        <w:t xml:space="preserve">Grande sertão: veredas </w:t>
      </w:r>
      <w:r w:rsidRPr="00395745">
        <w:rPr>
          <w:rFonts w:ascii="Times New Roman" w:hAnsi="Times New Roman"/>
          <w:szCs w:val="24"/>
          <w:u w:val="single"/>
          <w:lang w:val="pt-BR"/>
        </w:rPr>
        <w:t>de João Guimarães Rosa</w:t>
      </w:r>
      <w:r w:rsidRPr="00395745">
        <w:rPr>
          <w:rFonts w:ascii="Times New Roman" w:hAnsi="Times New Roman"/>
          <w:szCs w:val="24"/>
          <w:lang w:val="pt-BR"/>
        </w:rPr>
        <w:t xml:space="preserve">.  </w:t>
      </w:r>
      <w:r w:rsidRPr="00395745">
        <w:rPr>
          <w:rFonts w:ascii="Times New Roman" w:hAnsi="Times New Roman"/>
          <w:szCs w:val="24"/>
        </w:rPr>
        <w:t>North Carolina Studies in the Romance Languages and Literatures, No. 235, 1989.</w:t>
      </w:r>
    </w:p>
    <w:p w14:paraId="4F47BF90" w14:textId="77777777" w:rsidR="008D4D05" w:rsidRPr="00395745" w:rsidRDefault="008D4D05" w:rsidP="008D4D05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</w:rPr>
      </w:pPr>
    </w:p>
    <w:p w14:paraId="0E8CE9BB" w14:textId="77777777" w:rsidR="008D4D05" w:rsidRPr="00796A34" w:rsidRDefault="008D4D05" w:rsidP="00F57042">
      <w:pPr>
        <w:widowControl w:val="0"/>
        <w:tabs>
          <w:tab w:val="left" w:pos="1080"/>
        </w:tabs>
        <w:ind w:left="1080" w:hanging="540"/>
        <w:rPr>
          <w:rFonts w:ascii="Times New Roman" w:hAnsi="Times New Roman"/>
          <w:szCs w:val="24"/>
          <w:u w:val="single"/>
        </w:rPr>
      </w:pPr>
    </w:p>
    <w:p w14:paraId="4EEF6C6C" w14:textId="77777777" w:rsidR="004101F3" w:rsidRPr="00796A34" w:rsidRDefault="004101F3" w:rsidP="004101F3">
      <w:pPr>
        <w:ind w:left="1080" w:hanging="540"/>
        <w:rPr>
          <w:rFonts w:ascii="Times New Roman" w:hAnsi="Times New Roman"/>
          <w:szCs w:val="24"/>
        </w:rPr>
      </w:pPr>
    </w:p>
    <w:p w14:paraId="521F3BA2" w14:textId="77777777" w:rsidR="004101F3" w:rsidRPr="00796A34" w:rsidRDefault="004101F3" w:rsidP="004101F3">
      <w:pPr>
        <w:ind w:left="1080" w:hanging="540"/>
        <w:rPr>
          <w:rFonts w:ascii="Times New Roman" w:hAnsi="Times New Roman"/>
          <w:szCs w:val="24"/>
        </w:rPr>
      </w:pPr>
    </w:p>
    <w:p w14:paraId="133F8BDF" w14:textId="77777777" w:rsidR="004101F3" w:rsidRPr="00796A34" w:rsidRDefault="004101F3" w:rsidP="004101F3">
      <w:pPr>
        <w:ind w:left="1080" w:hanging="540"/>
        <w:rPr>
          <w:rFonts w:ascii="Times New Roman" w:hAnsi="Times New Roman"/>
          <w:szCs w:val="24"/>
        </w:rPr>
      </w:pPr>
    </w:p>
    <w:p w14:paraId="07E5B192" w14:textId="77777777" w:rsidR="004101F3" w:rsidRPr="00395745" w:rsidRDefault="004101F3" w:rsidP="004101F3">
      <w:pPr>
        <w:tabs>
          <w:tab w:val="left" w:pos="540"/>
          <w:tab w:val="left" w:pos="1080"/>
          <w:tab w:val="left" w:pos="1620"/>
          <w:tab w:val="left" w:pos="2160"/>
        </w:tabs>
        <w:rPr>
          <w:rFonts w:ascii="Times New Roman" w:hAnsi="Times New Roman"/>
          <w:b/>
          <w:szCs w:val="24"/>
        </w:rPr>
      </w:pPr>
    </w:p>
    <w:p w14:paraId="11D9F36D" w14:textId="77777777" w:rsidR="00EE589E" w:rsidRPr="00395745" w:rsidRDefault="00EE589E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715C57B7" w14:textId="77777777" w:rsidR="00EE589E" w:rsidRPr="00395745" w:rsidRDefault="00EE589E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</w:p>
    <w:p w14:paraId="7E9DED61" w14:textId="502AEEF3" w:rsidR="00EE589E" w:rsidRDefault="00EE589E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r w:rsidRPr="00395745">
        <w:rPr>
          <w:rFonts w:ascii="Times New Roman" w:hAnsi="Times New Roman"/>
          <w:szCs w:val="24"/>
        </w:rPr>
        <w:t>Revised</w:t>
      </w:r>
      <w:r w:rsidR="002F6A4E" w:rsidRPr="00395745">
        <w:rPr>
          <w:rFonts w:ascii="Times New Roman" w:hAnsi="Times New Roman"/>
          <w:szCs w:val="24"/>
        </w:rPr>
        <w:t>:</w:t>
      </w:r>
      <w:r w:rsidRPr="00395745">
        <w:rPr>
          <w:rFonts w:ascii="Times New Roman" w:hAnsi="Times New Roman"/>
          <w:szCs w:val="24"/>
        </w:rPr>
        <w:t xml:space="preserve"> </w:t>
      </w:r>
      <w:r w:rsidR="003B167C" w:rsidRPr="00395745">
        <w:rPr>
          <w:rFonts w:ascii="Times New Roman" w:hAnsi="Times New Roman"/>
          <w:szCs w:val="24"/>
        </w:rPr>
        <w:t xml:space="preserve"> </w:t>
      </w:r>
      <w:r w:rsidR="00B06D8D">
        <w:rPr>
          <w:rFonts w:ascii="Times New Roman" w:hAnsi="Times New Roman"/>
          <w:szCs w:val="24"/>
        </w:rPr>
        <w:t>February 26, 201</w:t>
      </w:r>
      <w:r w:rsidR="00F50041">
        <w:rPr>
          <w:rFonts w:ascii="Times New Roman" w:hAnsi="Times New Roman"/>
          <w:szCs w:val="24"/>
        </w:rPr>
        <w:t>9</w:t>
      </w:r>
    </w:p>
    <w:p w14:paraId="0BA8A3A5" w14:textId="77777777" w:rsidR="007F21AF" w:rsidRPr="00395745" w:rsidRDefault="007F21AF" w:rsidP="00A06408">
      <w:pPr>
        <w:tabs>
          <w:tab w:val="left" w:pos="1080"/>
        </w:tabs>
        <w:ind w:left="1080" w:hanging="540"/>
        <w:rPr>
          <w:rFonts w:ascii="Times New Roman" w:hAnsi="Times New Roman"/>
          <w:szCs w:val="24"/>
        </w:rPr>
      </w:pPr>
      <w:bookmarkStart w:id="0" w:name="_GoBack"/>
      <w:bookmarkEnd w:id="0"/>
    </w:p>
    <w:sectPr w:rsidR="007F21AF" w:rsidRPr="00395745">
      <w:footerReference w:type="even" r:id="rId7"/>
      <w:footerReference w:type="default" r:id="rId8"/>
      <w:type w:val="continuous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52D2C5" w14:textId="77777777" w:rsidR="005766F6" w:rsidRDefault="005766F6">
      <w:r>
        <w:separator/>
      </w:r>
    </w:p>
  </w:endnote>
  <w:endnote w:type="continuationSeparator" w:id="0">
    <w:p w14:paraId="2BB3E989" w14:textId="77777777" w:rsidR="005766F6" w:rsidRDefault="0057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9D6B41" w14:textId="77777777" w:rsidR="004101F3" w:rsidRDefault="004101F3">
    <w:pPr>
      <w:pStyle w:val="Footer"/>
      <w:framePr w:w="576" w:wrap="around" w:vAnchor="page" w:hAnchor="page" w:x="5275" w:y="14761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8288AC3" w14:textId="77777777" w:rsidR="004101F3" w:rsidRDefault="004101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21901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E234A51" w14:textId="3C3D7090" w:rsidR="00A23646" w:rsidRDefault="00A2364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06D8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AE712D1" w14:textId="77777777" w:rsidR="004101F3" w:rsidRDefault="004101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B9DEA3" w14:textId="77777777" w:rsidR="005766F6" w:rsidRDefault="005766F6">
      <w:r>
        <w:separator/>
      </w:r>
    </w:p>
  </w:footnote>
  <w:footnote w:type="continuationSeparator" w:id="0">
    <w:p w14:paraId="18A5FE88" w14:textId="77777777" w:rsidR="005766F6" w:rsidRDefault="005766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5419"/>
    <w:multiLevelType w:val="hybridMultilevel"/>
    <w:tmpl w:val="21484C6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3A5"/>
    <w:rsid w:val="0003056E"/>
    <w:rsid w:val="00053245"/>
    <w:rsid w:val="000722DA"/>
    <w:rsid w:val="00072D9E"/>
    <w:rsid w:val="00074E41"/>
    <w:rsid w:val="000D3907"/>
    <w:rsid w:val="00121C22"/>
    <w:rsid w:val="00135BB0"/>
    <w:rsid w:val="0015526A"/>
    <w:rsid w:val="00162013"/>
    <w:rsid w:val="00170DB8"/>
    <w:rsid w:val="00185BEF"/>
    <w:rsid w:val="001A2B3D"/>
    <w:rsid w:val="001A6E3C"/>
    <w:rsid w:val="001B23BB"/>
    <w:rsid w:val="001C0C7B"/>
    <w:rsid w:val="001C1FDD"/>
    <w:rsid w:val="001D1BAD"/>
    <w:rsid w:val="002070FE"/>
    <w:rsid w:val="00244148"/>
    <w:rsid w:val="00284B9E"/>
    <w:rsid w:val="002B1F55"/>
    <w:rsid w:val="002C2F11"/>
    <w:rsid w:val="002C3F26"/>
    <w:rsid w:val="002E0FAF"/>
    <w:rsid w:val="002E41C6"/>
    <w:rsid w:val="002F5A45"/>
    <w:rsid w:val="002F6A4E"/>
    <w:rsid w:val="00391559"/>
    <w:rsid w:val="00395745"/>
    <w:rsid w:val="003B167C"/>
    <w:rsid w:val="003B1DD1"/>
    <w:rsid w:val="003F3AA5"/>
    <w:rsid w:val="004101F3"/>
    <w:rsid w:val="0043287F"/>
    <w:rsid w:val="00435F8D"/>
    <w:rsid w:val="00490BE8"/>
    <w:rsid w:val="0049512E"/>
    <w:rsid w:val="004D12FE"/>
    <w:rsid w:val="005451C5"/>
    <w:rsid w:val="00551354"/>
    <w:rsid w:val="005766F6"/>
    <w:rsid w:val="0058552D"/>
    <w:rsid w:val="005A71D4"/>
    <w:rsid w:val="005D1ADA"/>
    <w:rsid w:val="005E4A66"/>
    <w:rsid w:val="00624423"/>
    <w:rsid w:val="006413A5"/>
    <w:rsid w:val="00670BFA"/>
    <w:rsid w:val="00681533"/>
    <w:rsid w:val="0068302D"/>
    <w:rsid w:val="0069018A"/>
    <w:rsid w:val="006A68B6"/>
    <w:rsid w:val="00753AF6"/>
    <w:rsid w:val="00770D6B"/>
    <w:rsid w:val="00796A34"/>
    <w:rsid w:val="007B15B0"/>
    <w:rsid w:val="007D2768"/>
    <w:rsid w:val="007F21AF"/>
    <w:rsid w:val="007F6397"/>
    <w:rsid w:val="0083618A"/>
    <w:rsid w:val="00882114"/>
    <w:rsid w:val="008D4D05"/>
    <w:rsid w:val="00982911"/>
    <w:rsid w:val="0098568C"/>
    <w:rsid w:val="009B1CA0"/>
    <w:rsid w:val="009B5BF8"/>
    <w:rsid w:val="00A06408"/>
    <w:rsid w:val="00A23646"/>
    <w:rsid w:val="00A34B10"/>
    <w:rsid w:val="00A562DE"/>
    <w:rsid w:val="00A61191"/>
    <w:rsid w:val="00A6207A"/>
    <w:rsid w:val="00A93AB1"/>
    <w:rsid w:val="00AA472F"/>
    <w:rsid w:val="00AC1A7C"/>
    <w:rsid w:val="00AD2E70"/>
    <w:rsid w:val="00AE20AC"/>
    <w:rsid w:val="00B0435D"/>
    <w:rsid w:val="00B06D8D"/>
    <w:rsid w:val="00B16693"/>
    <w:rsid w:val="00B42418"/>
    <w:rsid w:val="00B71D8B"/>
    <w:rsid w:val="00BB3A96"/>
    <w:rsid w:val="00BB40AC"/>
    <w:rsid w:val="00BF2ADC"/>
    <w:rsid w:val="00C257E9"/>
    <w:rsid w:val="00C3714D"/>
    <w:rsid w:val="00C728AB"/>
    <w:rsid w:val="00C83000"/>
    <w:rsid w:val="00C9625F"/>
    <w:rsid w:val="00CA39C3"/>
    <w:rsid w:val="00CA5D51"/>
    <w:rsid w:val="00CD389E"/>
    <w:rsid w:val="00CF186A"/>
    <w:rsid w:val="00D11577"/>
    <w:rsid w:val="00D166D7"/>
    <w:rsid w:val="00D24F3F"/>
    <w:rsid w:val="00D305E5"/>
    <w:rsid w:val="00D620F4"/>
    <w:rsid w:val="00D77945"/>
    <w:rsid w:val="00D9001A"/>
    <w:rsid w:val="00DC0F2A"/>
    <w:rsid w:val="00DD5695"/>
    <w:rsid w:val="00DF2E55"/>
    <w:rsid w:val="00E00559"/>
    <w:rsid w:val="00E24A40"/>
    <w:rsid w:val="00E27BF6"/>
    <w:rsid w:val="00E74430"/>
    <w:rsid w:val="00E75455"/>
    <w:rsid w:val="00EC1FCB"/>
    <w:rsid w:val="00ED1A4C"/>
    <w:rsid w:val="00ED7AC5"/>
    <w:rsid w:val="00EE589E"/>
    <w:rsid w:val="00EF7BB9"/>
    <w:rsid w:val="00F26CE7"/>
    <w:rsid w:val="00F32CEE"/>
    <w:rsid w:val="00F446B7"/>
    <w:rsid w:val="00F50041"/>
    <w:rsid w:val="00F521C0"/>
    <w:rsid w:val="00F57042"/>
    <w:rsid w:val="00F80C6E"/>
    <w:rsid w:val="00F93342"/>
    <w:rsid w:val="00FA5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48B9CF07"/>
  <w15:docId w15:val="{89A1DF27-1CDE-434F-B047-6DC4BD8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/>
      <w:sz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rsid w:val="000D3907"/>
    <w:rPr>
      <w:color w:val="0000FF"/>
      <w:u w:val="single"/>
    </w:rPr>
  </w:style>
  <w:style w:type="paragraph" w:styleId="Header">
    <w:name w:val="header"/>
    <w:basedOn w:val="Normal"/>
    <w:link w:val="HeaderChar"/>
    <w:rsid w:val="0024414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44148"/>
    <w:rPr>
      <w:rFonts w:ascii="Times" w:hAnsi="Times"/>
      <w:sz w:val="24"/>
      <w:lang w:eastAsia="zh-CN"/>
    </w:rPr>
  </w:style>
  <w:style w:type="character" w:customStyle="1" w:styleId="FooterChar">
    <w:name w:val="Footer Char"/>
    <w:link w:val="Footer"/>
    <w:uiPriority w:val="99"/>
    <w:rsid w:val="00244148"/>
    <w:rPr>
      <w:rFonts w:ascii="Times" w:hAnsi="Times"/>
      <w:sz w:val="24"/>
      <w:lang w:eastAsia="zh-CN"/>
    </w:rPr>
  </w:style>
  <w:style w:type="paragraph" w:styleId="BodyText">
    <w:name w:val="Body Text"/>
    <w:basedOn w:val="Normal"/>
    <w:link w:val="BodyTextChar"/>
    <w:uiPriority w:val="1"/>
    <w:qFormat/>
    <w:rsid w:val="00796A34"/>
    <w:pPr>
      <w:widowControl w:val="0"/>
      <w:ind w:left="1840" w:hanging="300"/>
    </w:pPr>
    <w:rPr>
      <w:rFonts w:ascii="Times New Roman" w:hAnsi="Times New Roman" w:cstheme="minorBidi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796A34"/>
    <w:rPr>
      <w:rFonts w:ascii="Times New Roman" w:hAnsi="Times New Roman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1418</Words>
  <Characters>8083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blank</vt:lpstr>
    </vt:vector>
  </TitlesOfParts>
  <Company>Purdue</Company>
  <LinksUpToDate>false</LinksUpToDate>
  <CharactersWithSpaces>9483</CharactersWithSpaces>
  <SharedDoc>false</SharedDoc>
  <HLinks>
    <vt:vector size="6" baseType="variant">
      <vt:variant>
        <vt:i4>3211296</vt:i4>
      </vt:variant>
      <vt:variant>
        <vt:i4>0</vt:i4>
      </vt:variant>
      <vt:variant>
        <vt:i4>0</vt:i4>
      </vt:variant>
      <vt:variant>
        <vt:i4>5</vt:i4>
      </vt:variant>
      <vt:variant>
        <vt:lpwstr>http://www.machadodeassis.net/revista/index.asp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</dc:title>
  <dc:subject/>
  <dc:creator>group-2</dc:creator>
  <cp:keywords/>
  <cp:lastModifiedBy>Dixon, Paul B</cp:lastModifiedBy>
  <cp:revision>6</cp:revision>
  <cp:lastPrinted>2012-03-19T20:56:00Z</cp:lastPrinted>
  <dcterms:created xsi:type="dcterms:W3CDTF">2019-02-26T18:46:00Z</dcterms:created>
  <dcterms:modified xsi:type="dcterms:W3CDTF">2020-01-14T19:19:00Z</dcterms:modified>
</cp:coreProperties>
</file>